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56167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Прохоровского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«Холоднянская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Агафонова В.Н.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Агафонова В.Н.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Подгорная Н.П.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3517654)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Холодное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561679" w:id="5"/>
    <w:p>
      <w:pPr>
        <w:sectPr>
          <w:pgSz w:w="11906" w:h="16383" w:orient="portrait"/>
        </w:sectPr>
      </w:pPr>
    </w:p>
    <w:bookmarkEnd w:id="5"/>
    <w:bookmarkEnd w:id="0"/>
    <w:bookmarkStart w:name="block-2656167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6561678" w:id="7"/>
    <w:p>
      <w:pPr>
        <w:sectPr>
          <w:pgSz w:w="11906" w:h="16383" w:orient="portrait"/>
        </w:sectPr>
      </w:pPr>
    </w:p>
    <w:bookmarkEnd w:id="7"/>
    <w:bookmarkEnd w:id="6"/>
    <w:bookmarkStart w:name="block-2656168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6561681" w:id="9"/>
    <w:p>
      <w:pPr>
        <w:sectPr>
          <w:pgSz w:w="11906" w:h="16383" w:orient="portrait"/>
        </w:sectPr>
      </w:pPr>
    </w:p>
    <w:bookmarkEnd w:id="9"/>
    <w:bookmarkEnd w:id="8"/>
    <w:bookmarkStart w:name="block-26561682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6561682" w:id="11"/>
    <w:p>
      <w:pPr>
        <w:sectPr>
          <w:pgSz w:w="11906" w:h="16383" w:orient="portrait"/>
        </w:sectPr>
      </w:pPr>
    </w:p>
    <w:bookmarkEnd w:id="11"/>
    <w:bookmarkEnd w:id="10"/>
    <w:bookmarkStart w:name="block-26561680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561680" w:id="13"/>
    <w:p>
      <w:pPr>
        <w:sectPr>
          <w:pgSz w:w="16383" w:h="11906" w:orient="landscape"/>
        </w:sectPr>
      </w:pPr>
    </w:p>
    <w:bookmarkEnd w:id="13"/>
    <w:bookmarkEnd w:id="12"/>
    <w:bookmarkStart w:name="block-2656168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561685" w:id="15"/>
    <w:p>
      <w:pPr>
        <w:sectPr>
          <w:pgSz w:w="16383" w:h="11906" w:orient="landscape"/>
        </w:sectPr>
      </w:pPr>
    </w:p>
    <w:bookmarkEnd w:id="15"/>
    <w:bookmarkEnd w:id="14"/>
    <w:bookmarkStart w:name="block-2656168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561683" w:id="17"/>
    <w:p>
      <w:pPr>
        <w:sectPr>
          <w:pgSz w:w="16383" w:h="11906" w:orient="landscape"/>
        </w:sectPr>
      </w:pPr>
    </w:p>
    <w:bookmarkEnd w:id="17"/>
    <w:bookmarkEnd w:id="16"/>
    <w:bookmarkStart w:name="block-2656168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561684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