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56235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Прохоровского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«Холоднянская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Подгорная Н.П.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3517744)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Холодное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562355" w:id="5"/>
    <w:p>
      <w:pPr>
        <w:sectPr>
          <w:pgSz w:w="11906" w:h="16383" w:orient="portrait"/>
        </w:sectPr>
      </w:pPr>
    </w:p>
    <w:bookmarkEnd w:id="5"/>
    <w:bookmarkEnd w:id="0"/>
    <w:bookmarkStart w:name="block-2656235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6562352" w:id="8"/>
    <w:p>
      <w:pPr>
        <w:sectPr>
          <w:pgSz w:w="11906" w:h="16383" w:orient="portrait"/>
        </w:sectPr>
      </w:pPr>
    </w:p>
    <w:bookmarkEnd w:id="8"/>
    <w:bookmarkEnd w:id="6"/>
    <w:bookmarkStart w:name="block-2656235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6562356" w:id="13"/>
    <w:p>
      <w:pPr>
        <w:sectPr>
          <w:pgSz w:w="11906" w:h="16383" w:orient="portrait"/>
        </w:sectPr>
      </w:pPr>
    </w:p>
    <w:bookmarkEnd w:id="13"/>
    <w:bookmarkEnd w:id="9"/>
    <w:bookmarkStart w:name="block-2656235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6562353" w:id="19"/>
    <w:p>
      <w:pPr>
        <w:sectPr>
          <w:pgSz w:w="11906" w:h="16383" w:orient="portrait"/>
        </w:sectPr>
      </w:pPr>
    </w:p>
    <w:bookmarkEnd w:id="19"/>
    <w:bookmarkEnd w:id="14"/>
    <w:bookmarkStart w:name="block-2656235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62354" w:id="21"/>
    <w:p>
      <w:pPr>
        <w:sectPr>
          <w:pgSz w:w="16383" w:h="11906" w:orient="landscape"/>
        </w:sectPr>
      </w:pPr>
    </w:p>
    <w:bookmarkEnd w:id="21"/>
    <w:bookmarkEnd w:id="20"/>
    <w:bookmarkStart w:name="block-2656235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62357" w:id="23"/>
    <w:p>
      <w:pPr>
        <w:sectPr>
          <w:pgSz w:w="16383" w:h="11906" w:orient="landscape"/>
        </w:sectPr>
      </w:pPr>
    </w:p>
    <w:bookmarkEnd w:id="23"/>
    <w:bookmarkEnd w:id="22"/>
    <w:bookmarkStart w:name="block-2656235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562358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