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50083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6077dab-9925-4774-bff8-633c408d96f7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Белгородской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88ae511-f951-4a39-a96d-32e07689f645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Прохоровского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«Холоднянская СОШ»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Агафонова В.Н.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132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Агафонова В.Н.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132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Подгорная Н.П.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132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1841351)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777abab-62ad-4e6d-bb66-8ccfe85cfe1b" w:id="3"/>
      <w:r>
        <w:rPr>
          <w:rFonts w:ascii="Times New Roman" w:hAnsi="Times New Roman"/>
          <w:b/>
          <w:i w:val="false"/>
          <w:color w:val="000000"/>
          <w:sz w:val="28"/>
        </w:rPr>
        <w:t>Холодное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72b6e0-474b-4b98-a795-02870ed74af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3500839" w:id="5"/>
    <w:p>
      <w:pPr>
        <w:sectPr>
          <w:pgSz w:w="11906" w:h="16383" w:orient="portrait"/>
        </w:sectPr>
      </w:pPr>
    </w:p>
    <w:bookmarkEnd w:id="5"/>
    <w:bookmarkEnd w:id="0"/>
    <w:bookmarkStart w:name="block-1350084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i w:val="false"/>
          <w:color w:val="333333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Start w:name="block-13500844" w:id="7"/>
    <w:p>
      <w:pPr>
        <w:sectPr>
          <w:pgSz w:w="11906" w:h="16383" w:orient="portrait"/>
        </w:sectPr>
      </w:pPr>
    </w:p>
    <w:bookmarkEnd w:id="7"/>
    <w:bookmarkEnd w:id="6"/>
    <w:bookmarkStart w:name="block-13500845" w:id="8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</w:p>
    <w:bookmarkStart w:name="block-13500845" w:id="9"/>
    <w:p>
      <w:pPr>
        <w:sectPr>
          <w:pgSz w:w="11906" w:h="16383" w:orient="portrait"/>
        </w:sectPr>
      </w:pPr>
    </w:p>
    <w:bookmarkEnd w:id="9"/>
    <w:bookmarkEnd w:id="8"/>
    <w:bookmarkStart w:name="block-13500840" w:id="10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500840" w:id="11"/>
    <w:p>
      <w:pPr>
        <w:sectPr>
          <w:pgSz w:w="11906" w:h="16383" w:orient="portrait"/>
        </w:sectPr>
      </w:pPr>
    </w:p>
    <w:bookmarkEnd w:id="11"/>
    <w:bookmarkEnd w:id="10"/>
    <w:bookmarkStart w:name="block-13500841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0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8"/>
        <w:gridCol w:w="3200"/>
        <w:gridCol w:w="1303"/>
        <w:gridCol w:w="2320"/>
        <w:gridCol w:w="2452"/>
        <w:gridCol w:w="3521"/>
      </w:tblGrid>
      <w:tr>
        <w:trPr>
          <w:trHeight w:val="300" w:hRule="atLeast"/>
          <w:trHeight w:val="144" w:hRule="atLeast"/>
        </w:trPr>
        <w:tc>
          <w:tcPr>
            <w:tcW w:w="5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2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71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94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500841" w:id="13"/>
    <w:p>
      <w:pPr>
        <w:sectPr>
          <w:pgSz w:w="16383" w:h="11906" w:orient="landscape"/>
        </w:sectPr>
      </w:pPr>
    </w:p>
    <w:bookmarkEnd w:id="13"/>
    <w:bookmarkEnd w:id="12"/>
    <w:bookmarkStart w:name="block-13500843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5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360"/>
        <w:gridCol w:w="1082"/>
        <w:gridCol w:w="2062"/>
        <w:gridCol w:w="2213"/>
        <w:gridCol w:w="1553"/>
        <w:gridCol w:w="2703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87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2"/>
        <w:gridCol w:w="3227"/>
        <w:gridCol w:w="1105"/>
        <w:gridCol w:w="2089"/>
        <w:gridCol w:w="2237"/>
        <w:gridCol w:w="1574"/>
        <w:gridCol w:w="2730"/>
      </w:tblGrid>
      <w:tr>
        <w:trPr>
          <w:trHeight w:val="525" w:hRule="atLeast"/>
          <w:trHeight w:val="144" w:hRule="atLeast"/>
        </w:trPr>
        <w:tc>
          <w:tcPr>
            <w:tcW w:w="4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1"/>
        <w:gridCol w:w="3120"/>
        <w:gridCol w:w="1124"/>
        <w:gridCol w:w="2110"/>
        <w:gridCol w:w="2257"/>
        <w:gridCol w:w="1591"/>
        <w:gridCol w:w="2751"/>
      </w:tblGrid>
      <w:tr>
        <w:trPr>
          <w:trHeight w:val="300" w:hRule="atLeast"/>
          <w:trHeight w:val="144" w:hRule="atLeast"/>
        </w:trPr>
        <w:tc>
          <w:tcPr>
            <w:tcW w:w="4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500843" w:id="15"/>
    <w:p>
      <w:pPr>
        <w:sectPr>
          <w:pgSz w:w="16383" w:h="11906" w:orient="landscape"/>
        </w:sectPr>
      </w:pPr>
    </w:p>
    <w:bookmarkEnd w:id="15"/>
    <w:bookmarkEnd w:id="14"/>
    <w:bookmarkStart w:name="block-13500842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500842" w:id="17"/>
    <w:p>
      <w:pPr>
        <w:sectPr>
          <w:pgSz w:w="11906" w:h="16383" w:orient="portrait"/>
        </w:sectPr>
      </w:pPr>
    </w:p>
    <w:bookmarkEnd w:id="17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034" Type="http://schemas.openxmlformats.org/officeDocument/2006/relationships/hyperlink" Id="rId4"/>
    <Relationship TargetMode="External" Target="https://m.edsoo.ru/7f413034" Type="http://schemas.openxmlformats.org/officeDocument/2006/relationships/hyperlink" Id="rId5"/>
    <Relationship TargetMode="External" Target="https://m.edsoo.ru/7f413034" Type="http://schemas.openxmlformats.org/officeDocument/2006/relationships/hyperlink" Id="rId6"/>
    <Relationship TargetMode="External" Target="https://m.edsoo.ru/7f413034" Type="http://schemas.openxmlformats.org/officeDocument/2006/relationships/hyperlink" Id="rId7"/>
    <Relationship TargetMode="External" Target="https://m.edsoo.ru/7f413034" Type="http://schemas.openxmlformats.org/officeDocument/2006/relationships/hyperlink" Id="rId8"/>
    <Relationship TargetMode="External" Target="https://m.edsoo.ru/7f413034" Type="http://schemas.openxmlformats.org/officeDocument/2006/relationships/hyperlink" Id="rId9"/>
    <Relationship TargetMode="External" Target="https://m.edsoo.ru/7f413034" Type="http://schemas.openxmlformats.org/officeDocument/2006/relationships/hyperlink" Id="rId10"/>
    <Relationship TargetMode="External" Target="https://m.edsoo.ru/7f413034" Type="http://schemas.openxmlformats.org/officeDocument/2006/relationships/hyperlink" Id="rId11"/>
    <Relationship TargetMode="External" Target="https://m.edsoo.ru/7f413034" Type="http://schemas.openxmlformats.org/officeDocument/2006/relationships/hyperlink" Id="rId12"/>
    <Relationship TargetMode="External" Target="https://m.edsoo.ru/7f413034" Type="http://schemas.openxmlformats.org/officeDocument/2006/relationships/hyperlink" Id="rId13"/>
    <Relationship TargetMode="External" Target="https://m.edsoo.ru/7f413034" Type="http://schemas.openxmlformats.org/officeDocument/2006/relationships/hyperlink" Id="rId14"/>
    <Relationship TargetMode="External" Target="https://m.edsoo.ru/7f413034" Type="http://schemas.openxmlformats.org/officeDocument/2006/relationships/hyperlink" Id="rId15"/>
    <Relationship TargetMode="External" Target="https://m.edsoo.ru/7f413034" Type="http://schemas.openxmlformats.org/officeDocument/2006/relationships/hyperlink" Id="rId16"/>
    <Relationship TargetMode="External" Target="https://m.edsoo.ru/7f413034" Type="http://schemas.openxmlformats.org/officeDocument/2006/relationships/hyperlink" Id="rId17"/>
    <Relationship TargetMode="External" Target="https://m.edsoo.ru/7f413034" Type="http://schemas.openxmlformats.org/officeDocument/2006/relationships/hyperlink" Id="rId18"/>
    <Relationship TargetMode="External" Target="https://m.edsoo.ru/7f413034" Type="http://schemas.openxmlformats.org/officeDocument/2006/relationships/hyperlink" Id="rId19"/>
    <Relationship TargetMode="External" Target="https://m.edsoo.ru/7f413034" Type="http://schemas.openxmlformats.org/officeDocument/2006/relationships/hyperlink" Id="rId20"/>
    <Relationship TargetMode="External" Target="https://m.edsoo.ru/7f413034" Type="http://schemas.openxmlformats.org/officeDocument/2006/relationships/hyperlink" Id="rId21"/>
    <Relationship TargetMode="External" Target="https://m.edsoo.ru/7f413034" Type="http://schemas.openxmlformats.org/officeDocument/2006/relationships/hyperlink" Id="rId22"/>
    <Relationship TargetMode="External" Target="https://m.edsoo.ru/7f414452" Type="http://schemas.openxmlformats.org/officeDocument/2006/relationships/hyperlink" Id="rId23"/>
    <Relationship TargetMode="External" Target="https://m.edsoo.ru/7f414452" Type="http://schemas.openxmlformats.org/officeDocument/2006/relationships/hyperlink" Id="rId24"/>
    <Relationship TargetMode="External" Target="https://m.edsoo.ru/7f414452" Type="http://schemas.openxmlformats.org/officeDocument/2006/relationships/hyperlink" Id="rId25"/>
    <Relationship TargetMode="External" Target="https://m.edsoo.ru/7f414452" Type="http://schemas.openxmlformats.org/officeDocument/2006/relationships/hyperlink" Id="rId26"/>
    <Relationship TargetMode="External" Target="https://m.edsoo.ru/7f414452" Type="http://schemas.openxmlformats.org/officeDocument/2006/relationships/hyperlink" Id="rId27"/>
    <Relationship TargetMode="External" Target="https://m.edsoo.ru/7f414452" Type="http://schemas.openxmlformats.org/officeDocument/2006/relationships/hyperlink" Id="rId28"/>
    <Relationship TargetMode="External" Target="https://m.edsoo.ru/7f414452" Type="http://schemas.openxmlformats.org/officeDocument/2006/relationships/hyperlink" Id="rId29"/>
    <Relationship TargetMode="External" Target="https://m.edsoo.ru/7f414452" Type="http://schemas.openxmlformats.org/officeDocument/2006/relationships/hyperlink" Id="rId30"/>
    <Relationship TargetMode="External" Target="https://m.edsoo.ru/7f414452" Type="http://schemas.openxmlformats.org/officeDocument/2006/relationships/hyperlink" Id="rId31"/>
    <Relationship TargetMode="External" Target="https://m.edsoo.ru/7f414452" Type="http://schemas.openxmlformats.org/officeDocument/2006/relationships/hyperlink" Id="rId32"/>
    <Relationship TargetMode="External" Target="https://m.edsoo.ru/7f414452" Type="http://schemas.openxmlformats.org/officeDocument/2006/relationships/hyperlink" Id="rId33"/>
    <Relationship TargetMode="External" Target="https://m.edsoo.ru/7f414452" Type="http://schemas.openxmlformats.org/officeDocument/2006/relationships/hyperlink" Id="rId34"/>
    <Relationship TargetMode="External" Target="https://m.edsoo.ru/7f414452" Type="http://schemas.openxmlformats.org/officeDocument/2006/relationships/hyperlink" Id="rId35"/>
    <Relationship TargetMode="External" Target="https://m.edsoo.ru/7f414452" Type="http://schemas.openxmlformats.org/officeDocument/2006/relationships/hyperlink" Id="rId36"/>
    <Relationship TargetMode="External" Target="https://m.edsoo.ru/7f414452" Type="http://schemas.openxmlformats.org/officeDocument/2006/relationships/hyperlink" Id="rId37"/>
    <Relationship TargetMode="External" Target="https://m.edsoo.ru/7f414452" Type="http://schemas.openxmlformats.org/officeDocument/2006/relationships/hyperlink" Id="rId38"/>
    <Relationship TargetMode="External" Target="https://m.edsoo.ru/7f414452" Type="http://schemas.openxmlformats.org/officeDocument/2006/relationships/hyperlink" Id="rId39"/>
    <Relationship TargetMode="External" Target="https://m.edsoo.ru/7f414452" Type="http://schemas.openxmlformats.org/officeDocument/2006/relationships/hyperlink" Id="rId40"/>
    <Relationship TargetMode="External" Target="https://m.edsoo.ru/7f414452" Type="http://schemas.openxmlformats.org/officeDocument/2006/relationships/hyperlink" Id="rId41"/>
    <Relationship TargetMode="External" Target="https://m.edsoo.ru/7f414452" Type="http://schemas.openxmlformats.org/officeDocument/2006/relationships/hyperlink" Id="rId42"/>
    <Relationship TargetMode="External" Target="https://m.edsoo.ru/7f414452" Type="http://schemas.openxmlformats.org/officeDocument/2006/relationships/hyperlink" Id="rId43"/>
    <Relationship TargetMode="External" Target="https://m.edsoo.ru/7f414452" Type="http://schemas.openxmlformats.org/officeDocument/2006/relationships/hyperlink" Id="rId44"/>
    <Relationship TargetMode="External" Target="https://m.edsoo.ru/7f414452" Type="http://schemas.openxmlformats.org/officeDocument/2006/relationships/hyperlink" Id="rId45"/>
    <Relationship TargetMode="External" Target="https://m.edsoo.ru/7f4159f6" Type="http://schemas.openxmlformats.org/officeDocument/2006/relationships/hyperlink" Id="rId46"/>
    <Relationship TargetMode="External" Target="https://m.edsoo.ru/7f4159f6" Type="http://schemas.openxmlformats.org/officeDocument/2006/relationships/hyperlink" Id="rId47"/>
    <Relationship TargetMode="External" Target="https://m.edsoo.ru/7f4159f6" Type="http://schemas.openxmlformats.org/officeDocument/2006/relationships/hyperlink" Id="rId48"/>
    <Relationship TargetMode="External" Target="https://m.edsoo.ru/7f4159f6" Type="http://schemas.openxmlformats.org/officeDocument/2006/relationships/hyperlink" Id="rId49"/>
    <Relationship TargetMode="External" Target="https://m.edsoo.ru/7f4159f6" Type="http://schemas.openxmlformats.org/officeDocument/2006/relationships/hyperlink" Id="rId50"/>
    <Relationship TargetMode="External" Target="https://m.edsoo.ru/7f4159f6" Type="http://schemas.openxmlformats.org/officeDocument/2006/relationships/hyperlink" Id="rId51"/>
    <Relationship TargetMode="External" Target="https://m.edsoo.ru/7f4159f6" Type="http://schemas.openxmlformats.org/officeDocument/2006/relationships/hyperlink" Id="rId52"/>
    <Relationship TargetMode="External" Target="https://m.edsoo.ru/7f4159f6" Type="http://schemas.openxmlformats.org/officeDocument/2006/relationships/hyperlink" Id="rId53"/>
    <Relationship TargetMode="External" Target="https://m.edsoo.ru/7f4159f6" Type="http://schemas.openxmlformats.org/officeDocument/2006/relationships/hyperlink" Id="rId54"/>
    <Relationship TargetMode="External" Target="https://m.edsoo.ru/7f4159f6" Type="http://schemas.openxmlformats.org/officeDocument/2006/relationships/hyperlink" Id="rId55"/>
    <Relationship TargetMode="External" Target="https://m.edsoo.ru/7f4159f6" Type="http://schemas.openxmlformats.org/officeDocument/2006/relationships/hyperlink" Id="rId56"/>
    <Relationship TargetMode="External" Target="https://m.edsoo.ru/7f4159f6" Type="http://schemas.openxmlformats.org/officeDocument/2006/relationships/hyperlink" Id="rId57"/>
    <Relationship TargetMode="External" Target="https://m.edsoo.ru/7f4159f6" Type="http://schemas.openxmlformats.org/officeDocument/2006/relationships/hyperlink" Id="rId58"/>
    <Relationship TargetMode="External" Target="https://m.edsoo.ru/7f4159f6" Type="http://schemas.openxmlformats.org/officeDocument/2006/relationships/hyperlink" Id="rId59"/>
    <Relationship TargetMode="External" Target="https://m.edsoo.ru/7f4159f6" Type="http://schemas.openxmlformats.org/officeDocument/2006/relationships/hyperlink" Id="rId60"/>
    <Relationship TargetMode="External" Target="https://m.edsoo.ru/7f4159f6" Type="http://schemas.openxmlformats.org/officeDocument/2006/relationships/hyperlink" Id="rId61"/>
    <Relationship TargetMode="External" Target="https://m.edsoo.ru/7f4159f6" Type="http://schemas.openxmlformats.org/officeDocument/2006/relationships/hyperlink" Id="rId62"/>
    <Relationship TargetMode="External" Target="https://m.edsoo.ru/7f4159f6" Type="http://schemas.openxmlformats.org/officeDocument/2006/relationships/hyperlink" Id="rId63"/>
    <Relationship TargetMode="External" Target="https://m.edsoo.ru/7f4159f6" Type="http://schemas.openxmlformats.org/officeDocument/2006/relationships/hyperlink" Id="rId64"/>
    <Relationship TargetMode="External" Target="https://m.edsoo.ru/7f4159f6" Type="http://schemas.openxmlformats.org/officeDocument/2006/relationships/hyperlink" Id="rId65"/>
    <Relationship TargetMode="External" Target="https://m.edsoo.ru/7f4159f6" Type="http://schemas.openxmlformats.org/officeDocument/2006/relationships/hyperlink" Id="rId66"/>
    <Relationship TargetMode="External" Target="https://m.edsoo.ru/7f417922" Type="http://schemas.openxmlformats.org/officeDocument/2006/relationships/hyperlink" Id="rId67"/>
    <Relationship TargetMode="External" Target="https://m.edsoo.ru/7f417922" Type="http://schemas.openxmlformats.org/officeDocument/2006/relationships/hyperlink" Id="rId68"/>
    <Relationship TargetMode="External" Target="https://m.edsoo.ru/7f417922" Type="http://schemas.openxmlformats.org/officeDocument/2006/relationships/hyperlink" Id="rId69"/>
    <Relationship TargetMode="External" Target="https://m.edsoo.ru/7f417922" Type="http://schemas.openxmlformats.org/officeDocument/2006/relationships/hyperlink" Id="rId70"/>
    <Relationship TargetMode="External" Target="https://m.edsoo.ru/7f417922" Type="http://schemas.openxmlformats.org/officeDocument/2006/relationships/hyperlink" Id="rId71"/>
    <Relationship TargetMode="External" Target="https://m.edsoo.ru/7f417922" Type="http://schemas.openxmlformats.org/officeDocument/2006/relationships/hyperlink" Id="rId72"/>
    <Relationship TargetMode="External" Target="https://m.edsoo.ru/7f417922" Type="http://schemas.openxmlformats.org/officeDocument/2006/relationships/hyperlink" Id="rId73"/>
    <Relationship TargetMode="External" Target="https://m.edsoo.ru/7f417922" Type="http://schemas.openxmlformats.org/officeDocument/2006/relationships/hyperlink" Id="rId74"/>
    <Relationship TargetMode="External" Target="https://m.edsoo.ru/7f417922" Type="http://schemas.openxmlformats.org/officeDocument/2006/relationships/hyperlink" Id="rId75"/>
    <Relationship TargetMode="External" Target="https://m.edsoo.ru/7f417922" Type="http://schemas.openxmlformats.org/officeDocument/2006/relationships/hyperlink" Id="rId76"/>
    <Relationship TargetMode="External" Target="https://m.edsoo.ru/7f417922" Type="http://schemas.openxmlformats.org/officeDocument/2006/relationships/hyperlink" Id="rId77"/>
    <Relationship TargetMode="External" Target="https://m.edsoo.ru/7f417922" Type="http://schemas.openxmlformats.org/officeDocument/2006/relationships/hyperlink" Id="rId78"/>
    <Relationship TargetMode="External" Target="https://m.edsoo.ru/7f417922" Type="http://schemas.openxmlformats.org/officeDocument/2006/relationships/hyperlink" Id="rId79"/>
    <Relationship TargetMode="External" Target="https://m.edsoo.ru/7f417922" Type="http://schemas.openxmlformats.org/officeDocument/2006/relationships/hyperlink" Id="rId80"/>
    <Relationship TargetMode="External" Target="https://m.edsoo.ru/7f417922" Type="http://schemas.openxmlformats.org/officeDocument/2006/relationships/hyperlink" Id="rId81"/>
    <Relationship TargetMode="External" Target="https://m.edsoo.ru/7f417922" Type="http://schemas.openxmlformats.org/officeDocument/2006/relationships/hyperlink" Id="rId82"/>
    <Relationship TargetMode="External" Target="https://m.edsoo.ru/7f419b78" Type="http://schemas.openxmlformats.org/officeDocument/2006/relationships/hyperlink" Id="rId83"/>
    <Relationship TargetMode="External" Target="https://m.edsoo.ru/7f419b78" Type="http://schemas.openxmlformats.org/officeDocument/2006/relationships/hyperlink" Id="rId84"/>
    <Relationship TargetMode="External" Target="https://m.edsoo.ru/7f419b78" Type="http://schemas.openxmlformats.org/officeDocument/2006/relationships/hyperlink" Id="rId85"/>
    <Relationship TargetMode="External" Target="https://m.edsoo.ru/7f419b78" Type="http://schemas.openxmlformats.org/officeDocument/2006/relationships/hyperlink" Id="rId86"/>
    <Relationship TargetMode="External" Target="https://m.edsoo.ru/7f419b78" Type="http://schemas.openxmlformats.org/officeDocument/2006/relationships/hyperlink" Id="rId87"/>
    <Relationship TargetMode="External" Target="https://m.edsoo.ru/7f419b78" Type="http://schemas.openxmlformats.org/officeDocument/2006/relationships/hyperlink" Id="rId88"/>
    <Relationship TargetMode="External" Target="https://m.edsoo.ru/7f419b78" Type="http://schemas.openxmlformats.org/officeDocument/2006/relationships/hyperlink" Id="rId89"/>
    <Relationship TargetMode="External" Target="https://m.edsoo.ru/7f419b78" Type="http://schemas.openxmlformats.org/officeDocument/2006/relationships/hyperlink" Id="rId90"/>
    <Relationship TargetMode="External" Target="https://m.edsoo.ru/7f419b78" Type="http://schemas.openxmlformats.org/officeDocument/2006/relationships/hyperlink" Id="rId91"/>
    <Relationship TargetMode="External" Target="https://m.edsoo.ru/7f419b78" Type="http://schemas.openxmlformats.org/officeDocument/2006/relationships/hyperlink" Id="rId92"/>
    <Relationship TargetMode="External" Target="https://m.edsoo.ru/7f419b78" Type="http://schemas.openxmlformats.org/officeDocument/2006/relationships/hyperlink" Id="rId93"/>
    <Relationship TargetMode="External" Target="https://m.edsoo.ru/7f419b78" Type="http://schemas.openxmlformats.org/officeDocument/2006/relationships/hyperlink" Id="rId94"/>
    <Relationship TargetMode="External" Target="https://m.edsoo.ru/7f419b78" Type="http://schemas.openxmlformats.org/officeDocument/2006/relationships/hyperlink" Id="rId95"/>
    <Relationship TargetMode="External" Target="https://m.edsoo.ru/7f419b78" Type="http://schemas.openxmlformats.org/officeDocument/2006/relationships/hyperlink" Id="rId96"/>
    <Relationship TargetMode="External" Target="https://m.edsoo.ru/fa251ffa" Type="http://schemas.openxmlformats.org/officeDocument/2006/relationships/hyperlink" Id="rId97"/>
    <Relationship TargetMode="External" Target="https://m.edsoo.ru/fa252126" Type="http://schemas.openxmlformats.org/officeDocument/2006/relationships/hyperlink" Id="rId98"/>
    <Relationship TargetMode="External" Target="https://m.edsoo.ru/fa252252" Type="http://schemas.openxmlformats.org/officeDocument/2006/relationships/hyperlink" Id="rId99"/>
    <Relationship TargetMode="External" Target="https://m.edsoo.ru/fa2523b0" Type="http://schemas.openxmlformats.org/officeDocument/2006/relationships/hyperlink" Id="rId100"/>
    <Relationship TargetMode="External" Target="https://m.edsoo.ru/fa252522" Type="http://schemas.openxmlformats.org/officeDocument/2006/relationships/hyperlink" Id="rId101"/>
    <Relationship TargetMode="External" Target="https://m.edsoo.ru/fa2526f8" Type="http://schemas.openxmlformats.org/officeDocument/2006/relationships/hyperlink" Id="rId102"/>
    <Relationship TargetMode="External" Target="https://m.edsoo.ru/fa25286a" Type="http://schemas.openxmlformats.org/officeDocument/2006/relationships/hyperlink" Id="rId103"/>
    <Relationship TargetMode="External" Target="https://m.edsoo.ru/fa252ea0" Type="http://schemas.openxmlformats.org/officeDocument/2006/relationships/hyperlink" Id="rId104"/>
    <Relationship TargetMode="External" Target="https://m.edsoo.ru/fa252b4e" Type="http://schemas.openxmlformats.org/officeDocument/2006/relationships/hyperlink" Id="rId105"/>
    <Relationship TargetMode="External" Target="https://m.edsoo.ru/fa253350" Type="http://schemas.openxmlformats.org/officeDocument/2006/relationships/hyperlink" Id="rId106"/>
    <Relationship TargetMode="External" Target="https://m.edsoo.ru/fa2534cc" Type="http://schemas.openxmlformats.org/officeDocument/2006/relationships/hyperlink" Id="rId107"/>
    <Relationship TargetMode="External" Target="https://m.edsoo.ru/fa25362a" Type="http://schemas.openxmlformats.org/officeDocument/2006/relationships/hyperlink" Id="rId108"/>
    <Relationship TargetMode="External" Target="https://m.edsoo.ru/fa253a30" Type="http://schemas.openxmlformats.org/officeDocument/2006/relationships/hyperlink" Id="rId109"/>
    <Relationship TargetMode="External" Target="https://m.edsoo.ru/fa253bac" Type="http://schemas.openxmlformats.org/officeDocument/2006/relationships/hyperlink" Id="rId110"/>
    <Relationship TargetMode="External" Target="https://m.edsoo.ru/fa254002" Type="http://schemas.openxmlformats.org/officeDocument/2006/relationships/hyperlink" Id="rId111"/>
    <Relationship TargetMode="External" Target="https://m.edsoo.ru/fa25491c" Type="http://schemas.openxmlformats.org/officeDocument/2006/relationships/hyperlink" Id="rId112"/>
    <Relationship TargetMode="External" Target="https://m.edsoo.ru/fa256ed8" Type="http://schemas.openxmlformats.org/officeDocument/2006/relationships/hyperlink" Id="rId113"/>
    <Relationship TargetMode="External" Target="https://m.edsoo.ru/fa254ad4" Type="http://schemas.openxmlformats.org/officeDocument/2006/relationships/hyperlink" Id="rId114"/>
    <Relationship TargetMode="External" Target="https://m.edsoo.ru/fa254d36" Type="http://schemas.openxmlformats.org/officeDocument/2006/relationships/hyperlink" Id="rId115"/>
    <Relationship TargetMode="External" Target="https://m.edsoo.ru/fa254ebc" Type="http://schemas.openxmlformats.org/officeDocument/2006/relationships/hyperlink" Id="rId116"/>
    <Relationship TargetMode="External" Target="https://m.edsoo.ru/fa25674e" Type="http://schemas.openxmlformats.org/officeDocument/2006/relationships/hyperlink" Id="rId117"/>
    <Relationship TargetMode="External" Target="https://m.edsoo.ru/fa256898" Type="http://schemas.openxmlformats.org/officeDocument/2006/relationships/hyperlink" Id="rId118"/>
    <Relationship TargetMode="External" Target="https://m.edsoo.ru/fa2569ce" Type="http://schemas.openxmlformats.org/officeDocument/2006/relationships/hyperlink" Id="rId119"/>
    <Relationship TargetMode="External" Target="https://m.edsoo.ru/fa256afa" Type="http://schemas.openxmlformats.org/officeDocument/2006/relationships/hyperlink" Id="rId120"/>
    <Relationship TargetMode="External" Target="https://m.edsoo.ru/fa256c26" Type="http://schemas.openxmlformats.org/officeDocument/2006/relationships/hyperlink" Id="rId121"/>
    <Relationship TargetMode="External" Target="https://m.edsoo.ru/fa256d5c" Type="http://schemas.openxmlformats.org/officeDocument/2006/relationships/hyperlink" Id="rId122"/>
    <Relationship TargetMode="External" Target="https://m.edsoo.ru/fa257130" Type="http://schemas.openxmlformats.org/officeDocument/2006/relationships/hyperlink" Id="rId123"/>
    <Relationship TargetMode="External" Target="https://m.edsoo.ru/fa257464" Type="http://schemas.openxmlformats.org/officeDocument/2006/relationships/hyperlink" Id="rId124"/>
    <Relationship TargetMode="External" Target="https://m.edsoo.ru/fa2575f4" Type="http://schemas.openxmlformats.org/officeDocument/2006/relationships/hyperlink" Id="rId125"/>
    <Relationship TargetMode="External" Target="https://m.edsoo.ru/fa25772a" Type="http://schemas.openxmlformats.org/officeDocument/2006/relationships/hyperlink" Id="rId126"/>
    <Relationship TargetMode="External" Target="https://m.edsoo.ru/fa2578ba" Type="http://schemas.openxmlformats.org/officeDocument/2006/relationships/hyperlink" Id="rId127"/>
    <Relationship TargetMode="External" Target="https://m.edsoo.ru/fa2553d0" Type="http://schemas.openxmlformats.org/officeDocument/2006/relationships/hyperlink" Id="rId128"/>
    <Relationship TargetMode="External" Target="https://m.edsoo.ru/fa2554fc" Type="http://schemas.openxmlformats.org/officeDocument/2006/relationships/hyperlink" Id="rId129"/>
    <Relationship TargetMode="External" Target="https://m.edsoo.ru/fa25568c" Type="http://schemas.openxmlformats.org/officeDocument/2006/relationships/hyperlink" Id="rId130"/>
    <Relationship TargetMode="External" Target="https://m.edsoo.ru/fa2558ee" Type="http://schemas.openxmlformats.org/officeDocument/2006/relationships/hyperlink" Id="rId131"/>
    <Relationship TargetMode="External" Target="https://m.edsoo.ru/fa255b5a" Type="http://schemas.openxmlformats.org/officeDocument/2006/relationships/hyperlink" Id="rId132"/>
    <Relationship TargetMode="External" Target="https://m.edsoo.ru/fa255ce0" Type="http://schemas.openxmlformats.org/officeDocument/2006/relationships/hyperlink" Id="rId133"/>
    <Relationship TargetMode="External" Target="https://m.edsoo.ru/fa255e16" Type="http://schemas.openxmlformats.org/officeDocument/2006/relationships/hyperlink" Id="rId134"/>
    <Relationship TargetMode="External" Target="https://m.edsoo.ru/fa25632a" Type="http://schemas.openxmlformats.org/officeDocument/2006/relationships/hyperlink" Id="rId135"/>
    <Relationship TargetMode="External" Target="https://m.edsoo.ru/fa2565a0" Type="http://schemas.openxmlformats.org/officeDocument/2006/relationships/hyperlink" Id="rId136"/>
    <Relationship TargetMode="External" Target="https://m.edsoo.ru/fa25e5de" Type="http://schemas.openxmlformats.org/officeDocument/2006/relationships/hyperlink" Id="rId137"/>
    <Relationship TargetMode="External" Target="https://m.edsoo.ru/fa25e778" Type="http://schemas.openxmlformats.org/officeDocument/2006/relationships/hyperlink" Id="rId138"/>
    <Relationship TargetMode="External" Target="https://m.edsoo.ru/fa25ea52" Type="http://schemas.openxmlformats.org/officeDocument/2006/relationships/hyperlink" Id="rId139"/>
    <Relationship TargetMode="External" Target="https://m.edsoo.ru/fa25ebce" Type="http://schemas.openxmlformats.org/officeDocument/2006/relationships/hyperlink" Id="rId140"/>
    <Relationship TargetMode="External" Target="https://m.edsoo.ru/fa25eda4" Type="http://schemas.openxmlformats.org/officeDocument/2006/relationships/hyperlink" Id="rId141"/>
    <Relationship TargetMode="External" Target="https://m.edsoo.ru/fa25ef0c" Type="http://schemas.openxmlformats.org/officeDocument/2006/relationships/hyperlink" Id="rId142"/>
    <Relationship TargetMode="External" Target="https://m.edsoo.ru/fa25f402" Type="http://schemas.openxmlformats.org/officeDocument/2006/relationships/hyperlink" Id="rId143"/>
    <Relationship TargetMode="External" Target="https://m.edsoo.ru/fa25f57e" Type="http://schemas.openxmlformats.org/officeDocument/2006/relationships/hyperlink" Id="rId144"/>
    <Relationship TargetMode="External" Target="https://m.edsoo.ru/fa25f6e6" Type="http://schemas.openxmlformats.org/officeDocument/2006/relationships/hyperlink" Id="rId145"/>
    <Relationship TargetMode="External" Target="https://m.edsoo.ru/fa25fb78" Type="http://schemas.openxmlformats.org/officeDocument/2006/relationships/hyperlink" Id="rId146"/>
    <Relationship TargetMode="External" Target="https://m.edsoo.ru/fa25fce0" Type="http://schemas.openxmlformats.org/officeDocument/2006/relationships/hyperlink" Id="rId147"/>
    <Relationship TargetMode="External" Target="https://m.edsoo.ru/fa25ffb0" Type="http://schemas.openxmlformats.org/officeDocument/2006/relationships/hyperlink" Id="rId148"/>
    <Relationship TargetMode="External" Target="https://m.edsoo.ru/fa25fe52" Type="http://schemas.openxmlformats.org/officeDocument/2006/relationships/hyperlink" Id="rId149"/>
    <Relationship TargetMode="External" Target="https://m.edsoo.ru/fa260190" Type="http://schemas.openxmlformats.org/officeDocument/2006/relationships/hyperlink" Id="rId150"/>
    <Relationship TargetMode="External" Target="https://m.edsoo.ru/fa2605c8" Type="http://schemas.openxmlformats.org/officeDocument/2006/relationships/hyperlink" Id="rId151"/>
    <Relationship TargetMode="External" Target="https://m.edsoo.ru/fa260744" Type="http://schemas.openxmlformats.org/officeDocument/2006/relationships/hyperlink" Id="rId152"/>
    <Relationship TargetMode="External" Target="https://m.edsoo.ru/fa2608a2" Type="http://schemas.openxmlformats.org/officeDocument/2006/relationships/hyperlink" Id="rId153"/>
    <Relationship TargetMode="External" Target="https://m.edsoo.ru/fa260a8c" Type="http://schemas.openxmlformats.org/officeDocument/2006/relationships/hyperlink" Id="rId154"/>
    <Relationship TargetMode="External" Target="https://m.edsoo.ru/fa260c12" Type="http://schemas.openxmlformats.org/officeDocument/2006/relationships/hyperlink" Id="rId155"/>
    <Relationship TargetMode="External" Target="https://m.edsoo.ru/fa260d5c" Type="http://schemas.openxmlformats.org/officeDocument/2006/relationships/hyperlink" Id="rId156"/>
    <Relationship TargetMode="External" Target="https://m.edsoo.ru/fa260e88" Type="http://schemas.openxmlformats.org/officeDocument/2006/relationships/hyperlink" Id="rId157"/>
    <Relationship TargetMode="External" Target="https://m.edsoo.ru/fa257a04" Type="http://schemas.openxmlformats.org/officeDocument/2006/relationships/hyperlink" Id="rId158"/>
    <Relationship TargetMode="External" Target="https://m.edsoo.ru/fa257b30" Type="http://schemas.openxmlformats.org/officeDocument/2006/relationships/hyperlink" Id="rId159"/>
    <Relationship TargetMode="External" Target="https://m.edsoo.ru/fa25803a" Type="http://schemas.openxmlformats.org/officeDocument/2006/relationships/hyperlink" Id="rId160"/>
    <Relationship TargetMode="External" Target="https://m.edsoo.ru/fa2583d2" Type="http://schemas.openxmlformats.org/officeDocument/2006/relationships/hyperlink" Id="rId161"/>
    <Relationship TargetMode="External" Target="https://m.edsoo.ru/fa25829c" Type="http://schemas.openxmlformats.org/officeDocument/2006/relationships/hyperlink" Id="rId162"/>
    <Relationship TargetMode="External" Target="https://m.edsoo.ru/fa258580" Type="http://schemas.openxmlformats.org/officeDocument/2006/relationships/hyperlink" Id="rId163"/>
    <Relationship TargetMode="External" Target="https://m.edsoo.ru/fa2586b6" Type="http://schemas.openxmlformats.org/officeDocument/2006/relationships/hyperlink" Id="rId164"/>
    <Relationship TargetMode="External" Target="https://m.edsoo.ru/fa2587e2" Type="http://schemas.openxmlformats.org/officeDocument/2006/relationships/hyperlink" Id="rId165"/>
    <Relationship TargetMode="External" Target="https://m.edsoo.ru/fa258918" Type="http://schemas.openxmlformats.org/officeDocument/2006/relationships/hyperlink" Id="rId166"/>
    <Relationship TargetMode="External" Target="https://m.edsoo.ru/fa258bde" Type="http://schemas.openxmlformats.org/officeDocument/2006/relationships/hyperlink" Id="rId167"/>
    <Relationship TargetMode="External" Target="https://m.edsoo.ru/fa258d28" Type="http://schemas.openxmlformats.org/officeDocument/2006/relationships/hyperlink" Id="rId168"/>
    <Relationship TargetMode="External" Target="https://m.edsoo.ru/fa258fe4" Type="http://schemas.openxmlformats.org/officeDocument/2006/relationships/hyperlink" Id="rId169"/>
    <Relationship TargetMode="External" Target="https://m.edsoo.ru/fa25939a" Type="http://schemas.openxmlformats.org/officeDocument/2006/relationships/hyperlink" Id="rId170"/>
    <Relationship TargetMode="External" Target="https://m.edsoo.ru/fa259246" Type="http://schemas.openxmlformats.org/officeDocument/2006/relationships/hyperlink" Id="rId171"/>
    <Relationship TargetMode="External" Target="https://m.edsoo.ru/fa259110" Type="http://schemas.openxmlformats.org/officeDocument/2006/relationships/hyperlink" Id="rId172"/>
    <Relationship TargetMode="External" Target="https://m.edsoo.ru/fa2595ca" Type="http://schemas.openxmlformats.org/officeDocument/2006/relationships/hyperlink" Id="rId173"/>
    <Relationship TargetMode="External" Target="https://m.edsoo.ru/fa2598a4" Type="http://schemas.openxmlformats.org/officeDocument/2006/relationships/hyperlink" Id="rId174"/>
    <Relationship TargetMode="External" Target="https://m.edsoo.ru/fa25976e" Type="http://schemas.openxmlformats.org/officeDocument/2006/relationships/hyperlink" Id="rId175"/>
    <Relationship TargetMode="External" Target="https://m.edsoo.ru/fa2599d0" Type="http://schemas.openxmlformats.org/officeDocument/2006/relationships/hyperlink" Id="rId176"/>
    <Relationship TargetMode="External" Target="https://m.edsoo.ru/fa259afc" Type="http://schemas.openxmlformats.org/officeDocument/2006/relationships/hyperlink" Id="rId177"/>
    <Relationship TargetMode="External" Target="https://m.edsoo.ru/fa259c1e" Type="http://schemas.openxmlformats.org/officeDocument/2006/relationships/hyperlink" Id="rId178"/>
    <Relationship TargetMode="External" Target="https://m.edsoo.ru/fa25a114" Type="http://schemas.openxmlformats.org/officeDocument/2006/relationships/hyperlink" Id="rId179"/>
    <Relationship TargetMode="External" Target="https://m.edsoo.ru/fa25abe6" Type="http://schemas.openxmlformats.org/officeDocument/2006/relationships/hyperlink" Id="rId180"/>
    <Relationship TargetMode="External" Target="https://m.edsoo.ru/fa25a27c" Type="http://schemas.openxmlformats.org/officeDocument/2006/relationships/hyperlink" Id="rId181"/>
    <Relationship TargetMode="External" Target="https://m.edsoo.ru/fa25a5ce" Type="http://schemas.openxmlformats.org/officeDocument/2006/relationships/hyperlink" Id="rId182"/>
    <Relationship TargetMode="External" Target="https://m.edsoo.ru/fa25b1b8" Type="http://schemas.openxmlformats.org/officeDocument/2006/relationships/hyperlink" Id="rId183"/>
    <Relationship TargetMode="External" Target="https://m.edsoo.ru/fa25ad6c" Type="http://schemas.openxmlformats.org/officeDocument/2006/relationships/hyperlink" Id="rId184"/>
    <Relationship TargetMode="External" Target="https://m.edsoo.ru/fa25aede" Type="http://schemas.openxmlformats.org/officeDocument/2006/relationships/hyperlink" Id="rId185"/>
    <Relationship TargetMode="External" Target="https://m.edsoo.ru/fa25b046" Type="http://schemas.openxmlformats.org/officeDocument/2006/relationships/hyperlink" Id="rId186"/>
    <Relationship TargetMode="External" Target="https://m.edsoo.ru/fa25b398" Type="http://schemas.openxmlformats.org/officeDocument/2006/relationships/hyperlink" Id="rId187"/>
    <Relationship TargetMode="External" Target="https://m.edsoo.ru/fa25b514" Type="http://schemas.openxmlformats.org/officeDocument/2006/relationships/hyperlink" Id="rId188"/>
    <Relationship TargetMode="External" Target="https://m.edsoo.ru/fa25b686" Type="http://schemas.openxmlformats.org/officeDocument/2006/relationships/hyperlink" Id="rId189"/>
    <Relationship TargetMode="External" Target="https://m.edsoo.ru/fa25b7ee" Type="http://schemas.openxmlformats.org/officeDocument/2006/relationships/hyperlink" Id="rId190"/>
    <Relationship TargetMode="External" Target="https://m.edsoo.ru/fa25b960" Type="http://schemas.openxmlformats.org/officeDocument/2006/relationships/hyperlink" Id="rId191"/>
    <Relationship TargetMode="External" Target="https://m.edsoo.ru/fa25bb9a" Type="http://schemas.openxmlformats.org/officeDocument/2006/relationships/hyperlink" Id="rId192"/>
    <Relationship TargetMode="External" Target="https://m.edsoo.ru/fa25c1ee" Type="http://schemas.openxmlformats.org/officeDocument/2006/relationships/hyperlink" Id="rId193"/>
    <Relationship TargetMode="External" Target="https://m.edsoo.ru/fa25c98c" Type="http://schemas.openxmlformats.org/officeDocument/2006/relationships/hyperlink" Id="rId194"/>
    <Relationship TargetMode="External" Target="https://m.edsoo.ru/fa25cb58" Type="http://schemas.openxmlformats.org/officeDocument/2006/relationships/hyperlink" Id="rId195"/>
    <Relationship TargetMode="External" Target="https://m.edsoo.ru/fa25ccd4" Type="http://schemas.openxmlformats.org/officeDocument/2006/relationships/hyperlink" Id="rId196"/>
    <Relationship TargetMode="External" Target="https://m.edsoo.ru/fa25ce32" Type="http://schemas.openxmlformats.org/officeDocument/2006/relationships/hyperlink" Id="rId197"/>
    <Relationship TargetMode="External" Target="https://m.edsoo.ru/fa25d44a" Type="http://schemas.openxmlformats.org/officeDocument/2006/relationships/hyperlink" Id="rId198"/>
    <Relationship TargetMode="External" Target="https://m.edsoo.ru/fa25d116" Type="http://schemas.openxmlformats.org/officeDocument/2006/relationships/hyperlink" Id="rId199"/>
    <Relationship TargetMode="External" Target="https://m.edsoo.ru/fa25e0ca" Type="http://schemas.openxmlformats.org/officeDocument/2006/relationships/hyperlink" Id="rId200"/>
    <Relationship TargetMode="External" Target="https://m.edsoo.ru/fa25e228" Type="http://schemas.openxmlformats.org/officeDocument/2006/relationships/hyperlink" Id="rId201"/>
    <Relationship TargetMode="External" Target="https://m.edsoo.ru/fa25d90e" Type="http://schemas.openxmlformats.org/officeDocument/2006/relationships/hyperlink" Id="rId202"/>
    <Relationship TargetMode="External" Target="https://m.edsoo.ru/fa25db02" Type="http://schemas.openxmlformats.org/officeDocument/2006/relationships/hyperlink" Id="rId203"/>
    <Relationship TargetMode="External" Target="https://m.edsoo.ru/fa25dc74" Type="http://schemas.openxmlformats.org/officeDocument/2006/relationships/hyperlink" Id="rId204"/>
    <Relationship TargetMode="External" Target="https://m.edsoo.ru/fa25e430" Type="http://schemas.openxmlformats.org/officeDocument/2006/relationships/hyperlink" Id="rId205"/>
    <Relationship TargetMode="External" Target="https://m.edsoo.ru/fa261608" Type="http://schemas.openxmlformats.org/officeDocument/2006/relationships/hyperlink" Id="rId206"/>
    <Relationship TargetMode="External" Target="https://m.edsoo.ru/fa2610f4" Type="http://schemas.openxmlformats.org/officeDocument/2006/relationships/hyperlink" Id="rId207"/>
    <Relationship TargetMode="External" Target="https://m.edsoo.ru/fa261284" Type="http://schemas.openxmlformats.org/officeDocument/2006/relationships/hyperlink" Id="rId208"/>
    <Relationship TargetMode="External" Target="https://m.edsoo.ru/fa2614e6" Type="http://schemas.openxmlformats.org/officeDocument/2006/relationships/hyperlink" Id="rId209"/>
    <Relationship TargetMode="External" Target="https://m.edsoo.ru/fa261734" Type="http://schemas.openxmlformats.org/officeDocument/2006/relationships/hyperlink" Id="rId210"/>
    <Relationship TargetMode="External" Target="https://m.edsoo.ru/fa2618c4" Type="http://schemas.openxmlformats.org/officeDocument/2006/relationships/hyperlink" Id="rId211"/>
    <Relationship TargetMode="External" Target="https://m.edsoo.ru/fa2619f0" Type="http://schemas.openxmlformats.org/officeDocument/2006/relationships/hyperlink" Id="rId212"/>
    <Relationship TargetMode="External" Target="https://m.edsoo.ru/fa261b12" Type="http://schemas.openxmlformats.org/officeDocument/2006/relationships/hyperlink" Id="rId213"/>
    <Relationship TargetMode="External" Target="https://m.edsoo.ru/fa261c34" Type="http://schemas.openxmlformats.org/officeDocument/2006/relationships/hyperlink" Id="rId214"/>
    <Relationship TargetMode="External" Target="https://m.edsoo.ru/fa261dc4" Type="http://schemas.openxmlformats.org/officeDocument/2006/relationships/hyperlink" Id="rId215"/>
    <Relationship TargetMode="External" Target="https://m.edsoo.ru/fa261ef0" Type="http://schemas.openxmlformats.org/officeDocument/2006/relationships/hyperlink" Id="rId216"/>
    <Relationship TargetMode="External" Target="https://m.edsoo.ru/fa262030" Type="http://schemas.openxmlformats.org/officeDocument/2006/relationships/hyperlink" Id="rId217"/>
    <Relationship TargetMode="External" Target="https://m.edsoo.ru/fa26215c" Type="http://schemas.openxmlformats.org/officeDocument/2006/relationships/hyperlink" Id="rId218"/>
    <Relationship TargetMode="External" Target="https://m.edsoo.ru/fa262288" Type="http://schemas.openxmlformats.org/officeDocument/2006/relationships/hyperlink" Id="rId219"/>
    <Relationship TargetMode="External" Target="https://m.edsoo.ru/fa2623f0" Type="http://schemas.openxmlformats.org/officeDocument/2006/relationships/hyperlink" Id="rId220"/>
    <Relationship TargetMode="External" Target="https://m.edsoo.ru/fa26251c" Type="http://schemas.openxmlformats.org/officeDocument/2006/relationships/hyperlink" Id="rId221"/>
    <Relationship TargetMode="External" Target="https://m.edsoo.ru/fa26263e" Type="http://schemas.openxmlformats.org/officeDocument/2006/relationships/hyperlink" Id="rId222"/>
    <Relationship TargetMode="External" Target="https://m.edsoo.ru/fa2627a6" Type="http://schemas.openxmlformats.org/officeDocument/2006/relationships/hyperlink" Id="rId223"/>
    <Relationship TargetMode="External" Target="https://m.edsoo.ru/fa262990" Type="http://schemas.openxmlformats.org/officeDocument/2006/relationships/hyperlink" Id="rId224"/>
    <Relationship TargetMode="External" Target="https://m.edsoo.ru/fa262af8" Type="http://schemas.openxmlformats.org/officeDocument/2006/relationships/hyperlink" Id="rId225"/>
    <Relationship TargetMode="External" Target="https://m.edsoo.ru/fa26341c" Type="http://schemas.openxmlformats.org/officeDocument/2006/relationships/hyperlink" Id="rId226"/>
    <Relationship TargetMode="External" Target="https://m.edsoo.ru/fa263584" Type="http://schemas.openxmlformats.org/officeDocument/2006/relationships/hyperlink" Id="rId227"/>
    <Relationship TargetMode="External" Target="https://m.edsoo.ru/fa263868" Type="http://schemas.openxmlformats.org/officeDocument/2006/relationships/hyperlink" Id="rId228"/>
    <Relationship TargetMode="External" Target="https://m.edsoo.ru/fa2639da" Type="http://schemas.openxmlformats.org/officeDocument/2006/relationships/hyperlink" Id="rId229"/>
    <Relationship TargetMode="External" Target="https://m.edsoo.ru/fa264006" Type="http://schemas.openxmlformats.org/officeDocument/2006/relationships/hyperlink" Id="rId230"/>
    <Relationship TargetMode="External" Target="https://m.edsoo.ru/fa263d22" Type="http://schemas.openxmlformats.org/officeDocument/2006/relationships/hyperlink" Id="rId231"/>
    <Relationship TargetMode="External" Target="https://m.edsoo.ru/fa26506e" Type="http://schemas.openxmlformats.org/officeDocument/2006/relationships/hyperlink" Id="rId232"/>
    <Relationship TargetMode="External" Target="https://m.edsoo.ru/fa264f06" Type="http://schemas.openxmlformats.org/officeDocument/2006/relationships/hyperlink" Id="rId233"/>
    <Relationship TargetMode="External" Target="https://m.edsoo.ru/fa2651cc" Type="http://schemas.openxmlformats.org/officeDocument/2006/relationships/hyperlink" Id="rId234"/>
    <Relationship TargetMode="External" Target="https://m.edsoo.ru/fa26565e" Type="http://schemas.openxmlformats.org/officeDocument/2006/relationships/hyperlink" Id="rId235"/>
    <Relationship TargetMode="External" Target="https://m.edsoo.ru/fa26538e" Type="http://schemas.openxmlformats.org/officeDocument/2006/relationships/hyperlink" Id="rId236"/>
    <Relationship TargetMode="External" Target="https://m.edsoo.ru/fa2657c6" Type="http://schemas.openxmlformats.org/officeDocument/2006/relationships/hyperlink" Id="rId237"/>
    <Relationship TargetMode="External" Target="https://m.edsoo.ru/fa26599c" Type="http://schemas.openxmlformats.org/officeDocument/2006/relationships/hyperlink" Id="rId238"/>
    <Relationship TargetMode="External" Target="https://m.edsoo.ru/fa2679c2" Type="http://schemas.openxmlformats.org/officeDocument/2006/relationships/hyperlink" Id="rId239"/>
    <Relationship TargetMode="External" Target="https://m.edsoo.ru/fa266108" Type="http://schemas.openxmlformats.org/officeDocument/2006/relationships/hyperlink" Id="rId240"/>
    <Relationship TargetMode="External" Target="https://m.edsoo.ru/fa2682d2" Type="http://schemas.openxmlformats.org/officeDocument/2006/relationships/hyperlink" Id="rId241"/>
    <Relationship TargetMode="External" Target="https://m.edsoo.ru/fa268480" Type="http://schemas.openxmlformats.org/officeDocument/2006/relationships/hyperlink" Id="rId242"/>
    <Relationship TargetMode="External" Target="https://m.edsoo.ru/fa2662f2" Type="http://schemas.openxmlformats.org/officeDocument/2006/relationships/hyperlink" Id="rId243"/>
    <Relationship TargetMode="External" Target="https://m.edsoo.ru/fa266108" Type="http://schemas.openxmlformats.org/officeDocument/2006/relationships/hyperlink" Id="rId244"/>
    <Relationship TargetMode="External" Target="https://m.edsoo.ru/fa2662f2" Type="http://schemas.openxmlformats.org/officeDocument/2006/relationships/hyperlink" Id="rId245"/>
    <Relationship TargetMode="External" Target="https://m.edsoo.ru/fa26645a" Type="http://schemas.openxmlformats.org/officeDocument/2006/relationships/hyperlink" Id="rId246"/>
    <Relationship TargetMode="External" Target="https://m.edsoo.ru/fa2668c4" Type="http://schemas.openxmlformats.org/officeDocument/2006/relationships/hyperlink" Id="rId247"/>
    <Relationship TargetMode="External" Target="https://m.edsoo.ru/fa2671e8" Type="http://schemas.openxmlformats.org/officeDocument/2006/relationships/hyperlink" Id="rId248"/>
    <Relationship TargetMode="External" Target="https://m.edsoo.ru/fa2674d6" Type="http://schemas.openxmlformats.org/officeDocument/2006/relationships/hyperlink" Id="rId249"/>
    <Relationship TargetMode="External" Target="https://m.edsoo.ru/fa2676ca" Type="http://schemas.openxmlformats.org/officeDocument/2006/relationships/hyperlink" Id="rId250"/>
    <Relationship TargetMode="External" Target="https://m.edsoo.ru/fa267850" Type="http://schemas.openxmlformats.org/officeDocument/2006/relationships/hyperlink" Id="rId251"/>
    <Relationship TargetMode="External" Target="https://m.edsoo.ru/fa267b34" Type="http://schemas.openxmlformats.org/officeDocument/2006/relationships/hyperlink" Id="rId252"/>
    <Relationship TargetMode="External" Target="https://m.edsoo.ru/fa267ca6" Type="http://schemas.openxmlformats.org/officeDocument/2006/relationships/hyperlink" Id="rId253"/>
    <Relationship TargetMode="External" Target="https://m.edsoo.ru/fa26461e" Type="http://schemas.openxmlformats.org/officeDocument/2006/relationships/hyperlink" Id="rId254"/>
    <Relationship TargetMode="External" Target="https://m.edsoo.ru/fa2687c8" Type="http://schemas.openxmlformats.org/officeDocument/2006/relationships/hyperlink" Id="rId255"/>
    <Relationship TargetMode="External" Target="https://m.edsoo.ru/fa268944" Type="http://schemas.openxmlformats.org/officeDocument/2006/relationships/hyperlink" Id="rId256"/>
    <Relationship TargetMode="External" Target="https://m.edsoo.ru/fa2695d8" Type="http://schemas.openxmlformats.org/officeDocument/2006/relationships/hyperlink" Id="rId257"/>
    <Relationship TargetMode="External" Target="https://m.edsoo.ru/fa26984e" Type="http://schemas.openxmlformats.org/officeDocument/2006/relationships/hyperlink" Id="rId258"/>
    <Relationship TargetMode="External" Target="https://m.edsoo.ru/fa269a38" Type="http://schemas.openxmlformats.org/officeDocument/2006/relationships/hyperlink" Id="rId259"/>
    <Relationship TargetMode="External" Target="https://m.edsoo.ru/fa269d1c" Type="http://schemas.openxmlformats.org/officeDocument/2006/relationships/hyperlink" Id="rId260"/>
    <Relationship TargetMode="External" Target="https://m.edsoo.ru/fa26a03c" Type="http://schemas.openxmlformats.org/officeDocument/2006/relationships/hyperlink" Id="rId261"/>
    <Relationship TargetMode="External" Target="https://m.edsoo.ru/fa26a320" Type="http://schemas.openxmlformats.org/officeDocument/2006/relationships/hyperlink" Id="rId262"/>
    <Relationship TargetMode="External" Target="https://m.edsoo.ru/fa26a4e2" Type="http://schemas.openxmlformats.org/officeDocument/2006/relationships/hyperlink" Id="rId263"/>
    <Relationship TargetMode="External" Target="https://m.edsoo.ru/fa26a9ba" Type="http://schemas.openxmlformats.org/officeDocument/2006/relationships/hyperlink" Id="rId264"/>
    <Relationship TargetMode="External" Target="https://m.edsoo.ru/fa26ac4e" Type="http://schemas.openxmlformats.org/officeDocument/2006/relationships/hyperlink" Id="rId265"/>
    <Relationship TargetMode="External" Target="https://m.edsoo.ru/fa26adde" Type="http://schemas.openxmlformats.org/officeDocument/2006/relationships/hyperlink" Id="rId266"/>
    <Relationship TargetMode="External" Target="https://m.edsoo.ru/fa26af46" Type="http://schemas.openxmlformats.org/officeDocument/2006/relationships/hyperlink" Id="rId267"/>
    <Relationship TargetMode="External" Target="https://m.edsoo.ru/fa26b284" Type="http://schemas.openxmlformats.org/officeDocument/2006/relationships/hyperlink" Id="rId268"/>
    <Relationship TargetMode="External" Target="https://m.edsoo.ru/fa26b3f6" Type="http://schemas.openxmlformats.org/officeDocument/2006/relationships/hyperlink" Id="rId269"/>
    <Relationship TargetMode="External" Target="https://m.edsoo.ru/fa26b568" Type="http://schemas.openxmlformats.org/officeDocument/2006/relationships/hyperlink" Id="rId270"/>
    <Relationship TargetMode="External" Target="https://m.edsoo.ru/fa26ba04" Type="http://schemas.openxmlformats.org/officeDocument/2006/relationships/hyperlink" Id="rId271"/>
    <Relationship TargetMode="External" Target="https://m.edsoo.ru/fa26416e" Type="http://schemas.openxmlformats.org/officeDocument/2006/relationships/hyperlink" Id="rId272"/>
    <Relationship TargetMode="External" Target="https://m.edsoo.ru/fa26bb80" Type="http://schemas.openxmlformats.org/officeDocument/2006/relationships/hyperlink" Id="rId273"/>
    <Relationship TargetMode="External" Target="https://m.edsoo.ru/fa26bf2c" Type="http://schemas.openxmlformats.org/officeDocument/2006/relationships/hyperlink" Id="rId274"/>
    <Relationship TargetMode="External" Target="https://m.edsoo.ru/fa26c0b2" Type="http://schemas.openxmlformats.org/officeDocument/2006/relationships/hyperlink" Id="rId275"/>
    <Relationship TargetMode="External" Target="https://m.edsoo.ru/fa26c2e2" Type="http://schemas.openxmlformats.org/officeDocument/2006/relationships/hyperlink" Id="rId276"/>
    <Relationship TargetMode="External" Target="https://m.edsoo.ru/fa26c4ea" Type="http://schemas.openxmlformats.org/officeDocument/2006/relationships/hyperlink" Id="rId277"/>
    <Relationship TargetMode="External" Target="https://m.edsoo.ru/fa26c68e" Type="http://schemas.openxmlformats.org/officeDocument/2006/relationships/hyperlink" Id="rId278"/>
    <Relationship TargetMode="External" Target="https://m.edsoo.ru/fa26c83c" Type="http://schemas.openxmlformats.org/officeDocument/2006/relationships/hyperlink" Id="rId279"/>
    <Relationship TargetMode="External" Target="https://m.edsoo.ru/fa26cb7a" Type="http://schemas.openxmlformats.org/officeDocument/2006/relationships/hyperlink" Id="rId280"/>
    <Relationship TargetMode="External" Target="https://m.edsoo.ru/fa26cce2" Type="http://schemas.openxmlformats.org/officeDocument/2006/relationships/hyperlink" Id="rId281"/>
    <Relationship TargetMode="External" Target="https://m.edsoo.ru/fa26ce4a" Type="http://schemas.openxmlformats.org/officeDocument/2006/relationships/hyperlink" Id="rId282"/>
    <Relationship TargetMode="External" Target="https://m.edsoo.ru/fa26cfbc" Type="http://schemas.openxmlformats.org/officeDocument/2006/relationships/hyperlink" Id="rId283"/>
    <Relationship TargetMode="External" Target="https://m.edsoo.ru/fa26d1f6" Type="http://schemas.openxmlformats.org/officeDocument/2006/relationships/hyperlink" Id="rId284"/>
    <Relationship TargetMode="External" Target="https://m.edsoo.ru/fa26d336" Type="http://schemas.openxmlformats.org/officeDocument/2006/relationships/hyperlink" Id="rId285"/>
    <Relationship TargetMode="External" Target="https://m.edsoo.ru/fa26d5e8" Type="http://schemas.openxmlformats.org/officeDocument/2006/relationships/hyperlink" Id="rId286"/>
    <Relationship TargetMode="External" Target="https://m.edsoo.ru/fa26d70a" Type="http://schemas.openxmlformats.org/officeDocument/2006/relationships/hyperlink" Id="rId287"/>
    <Relationship TargetMode="External" Target="https://m.edsoo.ru/fa26d854" Type="http://schemas.openxmlformats.org/officeDocument/2006/relationships/hyperlink" Id="rId288"/>
    <Relationship TargetMode="External" Target="https://m.edsoo.ru/fa26d994" Type="http://schemas.openxmlformats.org/officeDocument/2006/relationships/hyperlink" Id="rId289"/>
    <Relationship TargetMode="External" Target="https://m.edsoo.ru/fa26dac0" Type="http://schemas.openxmlformats.org/officeDocument/2006/relationships/hyperlink" Id="rId290"/>
    <Relationship TargetMode="External" Target="https://m.edsoo.ru/fa26dd40" Type="http://schemas.openxmlformats.org/officeDocument/2006/relationships/hyperlink" Id="rId291"/>
    <Relationship TargetMode="External" Target="https://m.edsoo.ru/fa26dfa2" Type="http://schemas.openxmlformats.org/officeDocument/2006/relationships/hyperlink" Id="rId292"/>
    <Relationship TargetMode="External" Target="https://m.edsoo.ru/fa26e0ce" Type="http://schemas.openxmlformats.org/officeDocument/2006/relationships/hyperlink" Id="rId293"/>
    <Relationship TargetMode="External" Target="https://m.edsoo.ru/fa26e25e" Type="http://schemas.openxmlformats.org/officeDocument/2006/relationships/hyperlink" Id="rId294"/>
    <Relationship TargetMode="External" Target="https://m.edsoo.ru/fa26e4c0" Type="http://schemas.openxmlformats.org/officeDocument/2006/relationships/hyperlink" Id="rId295"/>
    <Relationship TargetMode="External" Target="https://m.edsoo.ru/fa26e5f6" Type="http://schemas.openxmlformats.org/officeDocument/2006/relationships/hyperlink" Id="rId296"/>
    <Relationship TargetMode="External" Target="https://m.edsoo.ru/fa26e7ea" Type="http://schemas.openxmlformats.org/officeDocument/2006/relationships/hyperlink" Id="rId297"/>
    <Relationship TargetMode="External" Target="https://m.edsoo.ru/fa26ea7e" Type="http://schemas.openxmlformats.org/officeDocument/2006/relationships/hyperlink" Id="rId298"/>
    <Relationship TargetMode="External" Target="https://m.edsoo.ru/fa26ebbe" Type="http://schemas.openxmlformats.org/officeDocument/2006/relationships/hyperlink" Id="rId299"/>
    <Relationship TargetMode="External" Target="https://m.edsoo.ru/fa26edda" Type="http://schemas.openxmlformats.org/officeDocument/2006/relationships/hyperlink" Id="rId300"/>
    <Relationship TargetMode="External" Target="https://m.edsoo.ru/fa26f03c" Type="http://schemas.openxmlformats.org/officeDocument/2006/relationships/hyperlink" Id="rId301"/>
    <Relationship TargetMode="External" Target="https://m.edsoo.ru/fa26f65e" Type="http://schemas.openxmlformats.org/officeDocument/2006/relationships/hyperlink" Id="rId302"/>
    <Relationship TargetMode="External" Target="https://m.edsoo.ru/fa26f780" Type="http://schemas.openxmlformats.org/officeDocument/2006/relationships/hyperlink" Id="rId303"/>
    <Relationship TargetMode="External" Target="https://m.edsoo.ru/fa26f91a" Type="http://schemas.openxmlformats.org/officeDocument/2006/relationships/hyperlink" Id="rId304"/>
    <Relationship TargetMode="External" Target="https://m.edsoo.ru/fa26fa46" Type="http://schemas.openxmlformats.org/officeDocument/2006/relationships/hyperlink" Id="rId305"/>
    <Relationship TargetMode="External" Target="https://m.edsoo.ru/fa26fc94" Type="http://schemas.openxmlformats.org/officeDocument/2006/relationships/hyperlink" Id="rId306"/>
    <Relationship TargetMode="External" Target="https://m.edsoo.ru/fa26ff46" Type="http://schemas.openxmlformats.org/officeDocument/2006/relationships/hyperlink" Id="rId307"/>
    <Relationship TargetMode="External" Target="https://m.edsoo.ru/fa270072" Type="http://schemas.openxmlformats.org/officeDocument/2006/relationships/hyperlink" Id="rId308"/>
    <Relationship TargetMode="External" Target="https://m.edsoo.ru/fa27019e" Type="http://schemas.openxmlformats.org/officeDocument/2006/relationships/hyperlink" Id="rId309"/>
    <Relationship TargetMode="External" Target="https://m.edsoo.ru/fa27032e" Type="http://schemas.openxmlformats.org/officeDocument/2006/relationships/hyperlink" Id="rId310"/>
    <Relationship TargetMode="External" Target="https://m.edsoo.ru/fa270464" Type="http://schemas.openxmlformats.org/officeDocument/2006/relationships/hyperlink" Id="rId311"/>
    <Relationship TargetMode="External" Target="https://m.edsoo.ru/fa27082e" Type="http://schemas.openxmlformats.org/officeDocument/2006/relationships/hyperlink" Id="rId312"/>
    <Relationship TargetMode="External" Target="https://m.edsoo.ru/fa2709dc" Type="http://schemas.openxmlformats.org/officeDocument/2006/relationships/hyperlink" Id="rId313"/>
    <Relationship TargetMode="External" Target="https://m.edsoo.ru/fa270b44" Type="http://schemas.openxmlformats.org/officeDocument/2006/relationships/hyperlink" Id="rId314"/>
    <Relationship TargetMode="External" Target="https://m.edsoo.ru/fa270e1e" Type="http://schemas.openxmlformats.org/officeDocument/2006/relationships/hyperlink" Id="rId315"/>
    <Relationship TargetMode="External" Target="https://m.edsoo.ru/fa270f86" Type="http://schemas.openxmlformats.org/officeDocument/2006/relationships/hyperlink" Id="rId316"/>
    <Relationship TargetMode="External" Target="https://m.edsoo.ru/fa271166" Type="http://schemas.openxmlformats.org/officeDocument/2006/relationships/hyperlink" Id="rId317"/>
    <Relationship TargetMode="External" Target="https://m.edsoo.ru/fa2712ce" Type="http://schemas.openxmlformats.org/officeDocument/2006/relationships/hyperlink" Id="rId318"/>
    <Relationship TargetMode="External" Target="https://m.edsoo.ru/fa271436" Type="http://schemas.openxmlformats.org/officeDocument/2006/relationships/hyperlink" Id="rId319"/>
    <Relationship TargetMode="External" Target="https://m.edsoo.ru/fa2715a8" Type="http://schemas.openxmlformats.org/officeDocument/2006/relationships/hyperlink" Id="rId320"/>
    <Relationship TargetMode="External" Target="https://m.edsoo.ru/fa271774" Type="http://schemas.openxmlformats.org/officeDocument/2006/relationships/hyperlink" Id="rId321"/>
    <Relationship TargetMode="External" Target="https://m.edsoo.ru/fa271d14" Type="http://schemas.openxmlformats.org/officeDocument/2006/relationships/hyperlink" Id="rId322"/>
    <Relationship TargetMode="External" Target="https://m.edsoo.ru/fa271ec2" Type="http://schemas.openxmlformats.org/officeDocument/2006/relationships/hyperlink" Id="rId323"/>
    <Relationship TargetMode="External" Target="https://m.edsoo.ru/fa272020" Type="http://schemas.openxmlformats.org/officeDocument/2006/relationships/hyperlink" Id="rId324"/>
    <Relationship TargetMode="External" Target="https://m.edsoo.ru/fa272354" Type="http://schemas.openxmlformats.org/officeDocument/2006/relationships/hyperlink" Id="rId325"/>
    <Relationship TargetMode="External" Target="https://m.edsoo.ru/fa272548" Type="http://schemas.openxmlformats.org/officeDocument/2006/relationships/hyperlink" Id="rId326"/>
    <Relationship TargetMode="External" Target="https://m.edsoo.ru/fa2726d8" Type="http://schemas.openxmlformats.org/officeDocument/2006/relationships/hyperlink" Id="rId327"/>
    <Relationship TargetMode="External" Target="https://m.edsoo.ru/fa2728b8" Type="http://schemas.openxmlformats.org/officeDocument/2006/relationships/hyperlink" Id="rId328"/>
    <Relationship TargetMode="External" Target="https://m.edsoo.ru/fa272ba6" Type="http://schemas.openxmlformats.org/officeDocument/2006/relationships/hyperlink" Id="rId329"/>
    <Relationship TargetMode="External" Target="https://m.edsoo.ru/fa272d0e" Type="http://schemas.openxmlformats.org/officeDocument/2006/relationships/hyperlink" Id="rId330"/>
    <Relationship TargetMode="External" Target="https://m.edsoo.ru/fa27365a" Type="http://schemas.openxmlformats.org/officeDocument/2006/relationships/hyperlink" Id="rId331"/>
    <Relationship TargetMode="External" Target="https://m.edsoo.ru/fa273312" Type="http://schemas.openxmlformats.org/officeDocument/2006/relationships/hyperlink" Id="rId332"/>
    <Relationship TargetMode="External" Target="https://m.edsoo.ru/fa2734f2" Type="http://schemas.openxmlformats.org/officeDocument/2006/relationships/hyperlink" Id="rId333"/>
    <Relationship TargetMode="External" Target="https://m.edsoo.ru/fa272ec6" Type="http://schemas.openxmlformats.org/officeDocument/2006/relationships/hyperlink" Id="rId334"/>
    <Relationship TargetMode="External" Target="https://m.edsoo.ru/fa273f6a" Type="http://schemas.openxmlformats.org/officeDocument/2006/relationships/hyperlink" Id="rId335"/>
    <Relationship TargetMode="External" Target="https://m.edsoo.ru/fa2740c8" Type="http://schemas.openxmlformats.org/officeDocument/2006/relationships/hyperlink" Id="rId336"/>
    <Relationship TargetMode="External" Target="https://m.edsoo.ru/fa27423a" Type="http://schemas.openxmlformats.org/officeDocument/2006/relationships/hyperlink" Id="rId337"/>
    <Relationship TargetMode="External" Target="https://m.edsoo.ru/fa264a56" Type="http://schemas.openxmlformats.org/officeDocument/2006/relationships/hyperlink" Id="rId338"/>
    <Relationship TargetMode="External" Target="https://m.edsoo.ru/fa2748b6" Type="http://schemas.openxmlformats.org/officeDocument/2006/relationships/hyperlink" Id="rId339"/>
    <Relationship TargetMode="External" Target="https://m.edsoo.ru/fa274a5a" Type="http://schemas.openxmlformats.org/officeDocument/2006/relationships/hyperlink" Id="rId340"/>
    <Relationship TargetMode="External" Target="https://m.edsoo.ru/fa2753d8" Type="http://schemas.openxmlformats.org/officeDocument/2006/relationships/hyperlink" Id="rId341"/>
    <Relationship TargetMode="External" Target="https://m.edsoo.ru/fa275086" Type="http://schemas.openxmlformats.org/officeDocument/2006/relationships/hyperlink" Id="rId342"/>
    <Relationship TargetMode="External" Target="https://m.edsoo.ru/fa27525c" Type="http://schemas.openxmlformats.org/officeDocument/2006/relationships/hyperlink" Id="rId343"/>
    <Relationship TargetMode="External" Target="https://m.edsoo.ru/fa275540" Type="http://schemas.openxmlformats.org/officeDocument/2006/relationships/hyperlink" Id="rId344"/>
    <Relationship TargetMode="External" Target="https://m.edsoo.ru/fa2758c4" Type="http://schemas.openxmlformats.org/officeDocument/2006/relationships/hyperlink" Id="rId345"/>
    <Relationship TargetMode="External" Target="https://m.edsoo.ru/fa275a2c" Type="http://schemas.openxmlformats.org/officeDocument/2006/relationships/hyperlink" Id="rId346"/>
    <Relationship TargetMode="External" Target="https://m.edsoo.ru/fa275e00" Type="http://schemas.openxmlformats.org/officeDocument/2006/relationships/hyperlink" Id="rId347"/>
    <Relationship TargetMode="External" Target="https://m.edsoo.ru/fa2760da" Type="http://schemas.openxmlformats.org/officeDocument/2006/relationships/hyperlink" Id="rId348"/>
    <Relationship TargetMode="External" Target="https://m.edsoo.ru/fa27640e" Type="http://schemas.openxmlformats.org/officeDocument/2006/relationships/hyperlink" Id="rId349"/>
    <Relationship TargetMode="External" Target="https://m.edsoo.ru/fa27659e" Type="http://schemas.openxmlformats.org/officeDocument/2006/relationships/hyperlink" Id="rId350"/>
    <Relationship TargetMode="External" Target="https://m.edsoo.ru/fa2766fc" Type="http://schemas.openxmlformats.org/officeDocument/2006/relationships/hyperlink" Id="rId351"/>
    <Relationship TargetMode="External" Target="https://m.edsoo.ru/fa276d96" Type="http://schemas.openxmlformats.org/officeDocument/2006/relationships/hyperlink" Id="rId352"/>
    <Relationship TargetMode="External" Target="https://m.edsoo.ru/fa276a4e" Type="http://schemas.openxmlformats.org/officeDocument/2006/relationships/hyperlink" Id="rId353"/>
    <Relationship TargetMode="External" Target="https://m.edsoo.ru/fa276c06" Type="http://schemas.openxmlformats.org/officeDocument/2006/relationships/hyperlink" Id="rId354"/>
    <Relationship TargetMode="External" Target="https://m.edsoo.ru/fa2775f2" Type="http://schemas.openxmlformats.org/officeDocument/2006/relationships/hyperlink" Id="rId355"/>
    <Relationship TargetMode="External" Target="https://m.edsoo.ru/fa27771e" Type="http://schemas.openxmlformats.org/officeDocument/2006/relationships/hyperlink" Id="rId356"/>
    <Relationship TargetMode="External" Target="https://m.edsoo.ru/fa277976" Type="http://schemas.openxmlformats.org/officeDocument/2006/relationships/hyperlink" Id="rId357"/>
    <Relationship TargetMode="External" Target="https://m.edsoo.ru/fa277bf6" Type="http://schemas.openxmlformats.org/officeDocument/2006/relationships/hyperlink" Id="rId358"/>
    <Relationship TargetMode="External" Target="https://m.edsoo.ru/fa278042" Type="http://schemas.openxmlformats.org/officeDocument/2006/relationships/hyperlink" Id="rId359"/>
    <Relationship TargetMode="External" Target="https://m.edsoo.ru/fa2781aa" Type="http://schemas.openxmlformats.org/officeDocument/2006/relationships/hyperlink" Id="rId360"/>
    <Relationship TargetMode="External" Target="https://m.edsoo.ru/fa2782d6" Type="http://schemas.openxmlformats.org/officeDocument/2006/relationships/hyperlink" Id="rId361"/>
    <Relationship TargetMode="External" Target="https://m.edsoo.ru/fa27840c" Type="http://schemas.openxmlformats.org/officeDocument/2006/relationships/hyperlink" Id="rId362"/>
    <Relationship TargetMode="External" Target="https://m.edsoo.ru/fa27893e" Type="http://schemas.openxmlformats.org/officeDocument/2006/relationships/hyperlink" Id="rId363"/>
    <Relationship TargetMode="External" Target="https://m.edsoo.ru/fa278b96" Type="http://schemas.openxmlformats.org/officeDocument/2006/relationships/hyperlink" Id="rId364"/>
    <Relationship TargetMode="External" Target="https://m.edsoo.ru/fa278cc2" Type="http://schemas.openxmlformats.org/officeDocument/2006/relationships/hyperlink" Id="rId365"/>
    <Relationship TargetMode="External" Target="https://m.edsoo.ru/fa278fc4" Type="http://schemas.openxmlformats.org/officeDocument/2006/relationships/hyperlink" Id="rId366"/>
    <Relationship TargetMode="External" Target="https://m.edsoo.ru/fa2790f0" Type="http://schemas.openxmlformats.org/officeDocument/2006/relationships/hyperlink" Id="rId367"/>
    <Relationship TargetMode="External" Target="https://m.edsoo.ru/fa27921c" Type="http://schemas.openxmlformats.org/officeDocument/2006/relationships/hyperlink" Id="rId368"/>
    <Relationship TargetMode="External" Target="https://m.edsoo.ru/fa2796b8" Type="http://schemas.openxmlformats.org/officeDocument/2006/relationships/hyperlink" Id="rId369"/>
    <Relationship TargetMode="External" Target="https://m.edsoo.ru/fa279942" Type="http://schemas.openxmlformats.org/officeDocument/2006/relationships/hyperlink" Id="rId370"/>
    <Relationship TargetMode="External" Target="https://m.edsoo.ru/fa279564" Type="http://schemas.openxmlformats.org/officeDocument/2006/relationships/hyperlink" Id="rId371"/>
    <Relationship TargetMode="External" Target="https://m.edsoo.ru/fa278a74" Type="http://schemas.openxmlformats.org/officeDocument/2006/relationships/hyperlink" Id="rId372"/>
    <Relationship TargetMode="External" Target="https://m.edsoo.ru/fa279bae" Type="http://schemas.openxmlformats.org/officeDocument/2006/relationships/hyperlink" Id="rId373"/>
    <Relationship TargetMode="External" Target="https://m.edsoo.ru/fa279d98" Type="http://schemas.openxmlformats.org/officeDocument/2006/relationships/hyperlink" Id="rId374"/>
    <Relationship TargetMode="External" Target="https://m.edsoo.ru/fa279ec4" Type="http://schemas.openxmlformats.org/officeDocument/2006/relationships/hyperlink" Id="rId375"/>
    <Relationship TargetMode="External" Target="https://m.edsoo.ru/fa279ffa" Type="http://schemas.openxmlformats.org/officeDocument/2006/relationships/hyperlink" Id="rId376"/>
    <Relationship TargetMode="External" Target="https://m.edsoo.ru/fa27a11c" Type="http://schemas.openxmlformats.org/officeDocument/2006/relationships/hyperlink" Id="rId377"/>
    <Relationship TargetMode="External" Target="https://m.edsoo.ru/fa27a356" Type="http://schemas.openxmlformats.org/officeDocument/2006/relationships/hyperlink" Id="rId378"/>
    <Relationship TargetMode="External" Target="https://m.edsoo.ru/fa27a7ca" Type="http://schemas.openxmlformats.org/officeDocument/2006/relationships/hyperlink" Id="rId379"/>
    <Relationship TargetMode="External" Target="https://m.edsoo.ru/fa27a694" Type="http://schemas.openxmlformats.org/officeDocument/2006/relationships/hyperlink" Id="rId380"/>
    <Relationship TargetMode="External" Target="https://m.edsoo.ru/fa27b03a" Type="http://schemas.openxmlformats.org/officeDocument/2006/relationships/hyperlink" Id="rId381"/>
    <Relationship TargetMode="External" Target="https://m.edsoo.ru/fa27aec8" Type="http://schemas.openxmlformats.org/officeDocument/2006/relationships/hyperlink" Id="rId382"/>
    <Relationship TargetMode="External" Target="https://m.edsoo.ru/fa27abf8" Type="http://schemas.openxmlformats.org/officeDocument/2006/relationships/hyperlink" Id="rId383"/>
    <Relationship TargetMode="External" Target="https://m.edsoo.ru/fa27b792" Type="http://schemas.openxmlformats.org/officeDocument/2006/relationships/hyperlink" Id="rId384"/>
    <Relationship TargetMode="External" Target="https://m.edsoo.ru/fa27b8f0" Type="http://schemas.openxmlformats.org/officeDocument/2006/relationships/hyperlink" Id="rId385"/>
    <Relationship TargetMode="External" Target="https://m.edsoo.ru/fa27ba62" Type="http://schemas.openxmlformats.org/officeDocument/2006/relationships/hyperlink" Id="rId386"/>
    <Relationship TargetMode="External" Target="https://m.edsoo.ru/fa27c3d6" Type="http://schemas.openxmlformats.org/officeDocument/2006/relationships/hyperlink" Id="rId387"/>
    <Relationship TargetMode="External" Target="https://m.edsoo.ru/fa27c6ba" Type="http://schemas.openxmlformats.org/officeDocument/2006/relationships/hyperlink" Id="rId388"/>
    <Relationship TargetMode="External" Target="https://m.edsoo.ru/fa27ca02" Type="http://schemas.openxmlformats.org/officeDocument/2006/relationships/hyperlink" Id="rId389"/>
    <Relationship TargetMode="External" Target="https://m.edsoo.ru/fa27cb6a" Type="http://schemas.openxmlformats.org/officeDocument/2006/relationships/hyperlink" Id="rId390"/>
    <Relationship TargetMode="External" Target="https://m.edsoo.ru/fa27cd90" Type="http://schemas.openxmlformats.org/officeDocument/2006/relationships/hyperlink" Id="rId391"/>
    <Relationship TargetMode="External" Target="https://m.edsoo.ru/fa27d088" Type="http://schemas.openxmlformats.org/officeDocument/2006/relationships/hyperlink" Id="rId392"/>
    <Relationship TargetMode="External" Target="https://m.edsoo.ru/fa27d5a6" Type="http://schemas.openxmlformats.org/officeDocument/2006/relationships/hyperlink" Id="rId393"/>
    <Relationship TargetMode="External" Target="https://m.edsoo.ru/fa27d83a" Type="http://schemas.openxmlformats.org/officeDocument/2006/relationships/hyperlink" Id="rId394"/>
    <Relationship TargetMode="External" Target="https://m.edsoo.ru/fa27d9c0" Type="http://schemas.openxmlformats.org/officeDocument/2006/relationships/hyperlink" Id="rId395"/>
    <Relationship TargetMode="External" Target="https://m.edsoo.ru/fa27dc36" Type="http://schemas.openxmlformats.org/officeDocument/2006/relationships/hyperlink" Id="rId396"/>
    <Relationship TargetMode="External" Target="https://m.edsoo.ru/fa27dd9e" Type="http://schemas.openxmlformats.org/officeDocument/2006/relationships/hyperlink" Id="rId397"/>
    <Relationship TargetMode="External" Target="https://m.edsoo.ru/fa27df1a" Type="http://schemas.openxmlformats.org/officeDocument/2006/relationships/hyperlink" Id="rId398"/>
    <Relationship TargetMode="External" Target="https://m.edsoo.ru/fa27e262" Type="http://schemas.openxmlformats.org/officeDocument/2006/relationships/hyperlink" Id="rId399"/>
    <Relationship TargetMode="External" Target="https://m.edsoo.ru/fa27e5b4" Type="http://schemas.openxmlformats.org/officeDocument/2006/relationships/hyperlink" Id="rId400"/>
    <Relationship TargetMode="External" Target="https://m.edsoo.ru/fa27e866" Type="http://schemas.openxmlformats.org/officeDocument/2006/relationships/hyperlink" Id="rId401"/>
    <Relationship TargetMode="External" Target="https://m.edsoo.ru/fa27edf2" Type="http://schemas.openxmlformats.org/officeDocument/2006/relationships/hyperlink" Id="rId402"/>
    <Relationship TargetMode="External" Target="https://m.edsoo.ru/fa27ef3c" Type="http://schemas.openxmlformats.org/officeDocument/2006/relationships/hyperlink" Id="rId403"/>
    <Relationship TargetMode="External" Target="https://m.edsoo.ru/fa27eb0e" Type="http://schemas.openxmlformats.org/officeDocument/2006/relationships/hyperlink" Id="rId404"/>
    <Relationship TargetMode="External" Target="https://m.edsoo.ru/fa27ec44" Type="http://schemas.openxmlformats.org/officeDocument/2006/relationships/hyperlink" Id="rId405"/>
    <Relationship TargetMode="External" Target="https://m.edsoo.ru/fa27f19e" Type="http://schemas.openxmlformats.org/officeDocument/2006/relationships/hyperlink" Id="rId406"/>
    <Relationship TargetMode="External" Target="https://m.edsoo.ru/fa27f450" Type="http://schemas.openxmlformats.org/officeDocument/2006/relationships/hyperlink" Id="rId407"/>
    <Relationship TargetMode="External" Target="https://m.edsoo.ru/fa27f586" Type="http://schemas.openxmlformats.org/officeDocument/2006/relationships/hyperlink" Id="rId408"/>
    <Relationship TargetMode="External" Target="https://m.edsoo.ru/fa27f6b2" Type="http://schemas.openxmlformats.org/officeDocument/2006/relationships/hyperlink" Id="rId409"/>
    <Relationship TargetMode="External" Target="https://m.edsoo.ru/fa27f978" Type="http://schemas.openxmlformats.org/officeDocument/2006/relationships/hyperlink" Id="rId410"/>
    <Relationship TargetMode="External" Target="https://m.edsoo.ru/fa27faa4" Type="http://schemas.openxmlformats.org/officeDocument/2006/relationships/hyperlink" Id="rId411"/>
    <Relationship TargetMode="External" Target="https://m.edsoo.ru/fa27fbd0" Type="http://schemas.openxmlformats.org/officeDocument/2006/relationships/hyperlink" Id="rId412"/>
    <Relationship TargetMode="External" Target="https://m.edsoo.ru/fa27fd60" Type="http://schemas.openxmlformats.org/officeDocument/2006/relationships/hyperlink" Id="rId413"/>
    <Relationship TargetMode="External" Target="https://m.edsoo.ru/fa27fe82" Type="http://schemas.openxmlformats.org/officeDocument/2006/relationships/hyperlink" Id="rId414"/>
    <Relationship TargetMode="External" Target="https://m.edsoo.ru/fa2803b4" Type="http://schemas.openxmlformats.org/officeDocument/2006/relationships/hyperlink" Id="rId415"/>
    <Relationship TargetMode="External" Target="https://m.edsoo.ru/fa2804ea" Type="http://schemas.openxmlformats.org/officeDocument/2006/relationships/hyperlink" Id="rId416"/>
    <Relationship TargetMode="External" Target="https://m.edsoo.ru/fba94310" Type="http://schemas.openxmlformats.org/officeDocument/2006/relationships/hyperlink" Id="rId417"/>
    <Relationship TargetMode="External" Target="https://m.edsoo.ru/fa280634" Type="http://schemas.openxmlformats.org/officeDocument/2006/relationships/hyperlink" Id="rId418"/>
    <Relationship TargetMode="External" Target="https://m.edsoo.ru/fba948f6" Type="http://schemas.openxmlformats.org/officeDocument/2006/relationships/hyperlink" Id="rId419"/>
    <Relationship TargetMode="External" Target="https://m.edsoo.ru/fba94d6a" Type="http://schemas.openxmlformats.org/officeDocument/2006/relationships/hyperlink" Id="rId420"/>
    <Relationship TargetMode="External" Target="https://m.edsoo.ru/fba9510c" Type="http://schemas.openxmlformats.org/officeDocument/2006/relationships/hyperlink" Id="rId421"/>
    <Relationship TargetMode="External" Target="https://m.edsoo.ru/fba95a26" Type="http://schemas.openxmlformats.org/officeDocument/2006/relationships/hyperlink" Id="rId422"/>
    <Relationship TargetMode="External" Target="https://m.edsoo.ru/fba95918" Type="http://schemas.openxmlformats.org/officeDocument/2006/relationships/hyperlink" Id="rId423"/>
    <Relationship TargetMode="External" Target="https://m.edsoo.ru/fba9562a" Type="http://schemas.openxmlformats.org/officeDocument/2006/relationships/hyperlink" Id="rId424"/>
    <Relationship TargetMode="External" Target="https://m.edsoo.ru/fba95b3e" Type="http://schemas.openxmlformats.org/officeDocument/2006/relationships/hyperlink" Id="rId425"/>
    <Relationship TargetMode="External" Target="https://m.edsoo.ru/fba95d6e" Type="http://schemas.openxmlformats.org/officeDocument/2006/relationships/hyperlink" Id="rId426"/>
    <Relationship TargetMode="External" Target="https://m.edsoo.ru/fba95e86" Type="http://schemas.openxmlformats.org/officeDocument/2006/relationships/hyperlink" Id="rId427"/>
    <Relationship TargetMode="External" Target="https://m.edsoo.ru/fba9612e" Type="http://schemas.openxmlformats.org/officeDocument/2006/relationships/hyperlink" Id="rId428"/>
    <Relationship TargetMode="External" Target="https://m.edsoo.ru/fba96516" Type="http://schemas.openxmlformats.org/officeDocument/2006/relationships/hyperlink" Id="rId429"/>
    <Relationship TargetMode="External" Target="https://m.edsoo.ru/fba96340" Type="http://schemas.openxmlformats.org/officeDocument/2006/relationships/hyperlink" Id="rId430"/>
    <Relationship TargetMode="External" Target="https://m.edsoo.ru/fba9696c" Type="http://schemas.openxmlformats.org/officeDocument/2006/relationships/hyperlink" Id="rId431"/>
    <Relationship TargetMode="External" Target="https://m.edsoo.ru/fba97c0e" Type="http://schemas.openxmlformats.org/officeDocument/2006/relationships/hyperlink" Id="rId432"/>
    <Relationship TargetMode="External" Target="https://m.edsoo.ru/fba9702e" Type="http://schemas.openxmlformats.org/officeDocument/2006/relationships/hyperlink" Id="rId433"/>
    <Relationship TargetMode="External" Target="https://m.edsoo.ru/fba97dee" Type="http://schemas.openxmlformats.org/officeDocument/2006/relationships/hyperlink" Id="rId434"/>
    <Relationship TargetMode="External" Target="https://m.edsoo.ru/fba97f9c" Type="http://schemas.openxmlformats.org/officeDocument/2006/relationships/hyperlink" Id="rId435"/>
    <Relationship TargetMode="External" Target="https://m.edsoo.ru/fba98208" Type="http://schemas.openxmlformats.org/officeDocument/2006/relationships/hyperlink" Id="rId436"/>
    <Relationship TargetMode="External" Target="https://m.edsoo.ru/fba98492" Type="http://schemas.openxmlformats.org/officeDocument/2006/relationships/hyperlink" Id="rId437"/>
    <Relationship TargetMode="External" Target="https://m.edsoo.ru/fba98686" Type="http://schemas.openxmlformats.org/officeDocument/2006/relationships/hyperlink" Id="rId438"/>
    <Relationship TargetMode="External" Target="https://m.edsoo.ru/fba9882a" Type="http://schemas.openxmlformats.org/officeDocument/2006/relationships/hyperlink" Id="rId439"/>
    <Relationship TargetMode="External" Target="https://m.edsoo.ru/fba98c3a" Type="http://schemas.openxmlformats.org/officeDocument/2006/relationships/hyperlink" Id="rId440"/>
    <Relationship TargetMode="External" Target="https://m.edsoo.ru/fba98e2e" Type="http://schemas.openxmlformats.org/officeDocument/2006/relationships/hyperlink" Id="rId441"/>
    <Relationship TargetMode="External" Target="https://m.edsoo.ru/fba99270" Type="http://schemas.openxmlformats.org/officeDocument/2006/relationships/hyperlink" Id="rId442"/>
    <Relationship TargetMode="External" Target="https://m.edsoo.ru/fba99ad6" Type="http://schemas.openxmlformats.org/officeDocument/2006/relationships/hyperlink" Id="rId443"/>
    <Relationship TargetMode="External" Target="https://m.edsoo.ru/fba99f9a" Type="http://schemas.openxmlformats.org/officeDocument/2006/relationships/hyperlink" Id="rId444"/>
    <Relationship TargetMode="External" Target="https://m.edsoo.ru/fba99c0c" Type="http://schemas.openxmlformats.org/officeDocument/2006/relationships/hyperlink" Id="rId445"/>
    <Relationship TargetMode="External" Target="https://m.edsoo.ru/fba98ff0" Type="http://schemas.openxmlformats.org/officeDocument/2006/relationships/hyperlink" Id="rId446"/>
    <Relationship TargetMode="External" Target="https://m.edsoo.ru/fba9a81e" Type="http://schemas.openxmlformats.org/officeDocument/2006/relationships/hyperlink" Id="rId447"/>
    <Relationship TargetMode="External" Target="https://m.edsoo.ru/fba9a9a4" Type="http://schemas.openxmlformats.org/officeDocument/2006/relationships/hyperlink" Id="rId448"/>
    <Relationship TargetMode="External" Target="https://m.edsoo.ru/fba9ab34" Type="http://schemas.openxmlformats.org/officeDocument/2006/relationships/hyperlink" Id="rId449"/>
    <Relationship TargetMode="External" Target="https://m.edsoo.ru/fba9ae72" Type="http://schemas.openxmlformats.org/officeDocument/2006/relationships/hyperlink" Id="rId450"/>
    <Relationship TargetMode="External" Target="https://m.edsoo.ru/fba9b228" Type="http://schemas.openxmlformats.org/officeDocument/2006/relationships/hyperlink" Id="rId451"/>
    <Relationship TargetMode="External" Target="https://m.edsoo.ru/fba9b53e" Type="http://schemas.openxmlformats.org/officeDocument/2006/relationships/hyperlink" Id="rId452"/>
    <Relationship TargetMode="External" Target="https://m.edsoo.ru/fba9b6e2" Type="http://schemas.openxmlformats.org/officeDocument/2006/relationships/hyperlink" Id="rId453"/>
    <Relationship TargetMode="External" Target="https://m.edsoo.ru/fba9b87c" Type="http://schemas.openxmlformats.org/officeDocument/2006/relationships/hyperlink" Id="rId454"/>
    <Relationship TargetMode="External" Target="https://m.edsoo.ru/fba9ba0c" Type="http://schemas.openxmlformats.org/officeDocument/2006/relationships/hyperlink" Id="rId455"/>
    <Relationship TargetMode="External" Target="https://m.edsoo.ru/fba9bb88" Type="http://schemas.openxmlformats.org/officeDocument/2006/relationships/hyperlink" Id="rId456"/>
    <Relationship TargetMode="External" Target="https://m.edsoo.ru/fba9bdae" Type="http://schemas.openxmlformats.org/officeDocument/2006/relationships/hyperlink" Id="rId457"/>
    <Relationship TargetMode="External" Target="https://m.edsoo.ru/fba9bf5c" Type="http://schemas.openxmlformats.org/officeDocument/2006/relationships/hyperlink" Id="rId458"/>
    <Relationship TargetMode="External" Target="https://m.edsoo.ru/fba9c286" Type="http://schemas.openxmlformats.org/officeDocument/2006/relationships/hyperlink" Id="rId459"/>
    <Relationship TargetMode="External" Target="https://m.edsoo.ru/fba9c42a" Type="http://schemas.openxmlformats.org/officeDocument/2006/relationships/hyperlink" Id="rId460"/>
    <Relationship TargetMode="External" Target="https://m.edsoo.ru/fba9c5b0" Type="http://schemas.openxmlformats.org/officeDocument/2006/relationships/hyperlink" Id="rId461"/>
    <Relationship TargetMode="External" Target="https://m.edsoo.ru/fba9c736" Type="http://schemas.openxmlformats.org/officeDocument/2006/relationships/hyperlink" Id="rId462"/>
    <Relationship TargetMode="External" Target="https://m.edsoo.ru/fba9c966" Type="http://schemas.openxmlformats.org/officeDocument/2006/relationships/hyperlink" Id="rId463"/>
    <Relationship TargetMode="External" Target="https://m.edsoo.ru/fba9caec" Type="http://schemas.openxmlformats.org/officeDocument/2006/relationships/hyperlink" Id="rId464"/>
    <Relationship TargetMode="External" Target="https://m.edsoo.ru/fba9d1cc" Type="http://schemas.openxmlformats.org/officeDocument/2006/relationships/hyperlink" Id="rId465"/>
    <Relationship TargetMode="External" Target="https://m.edsoo.ru/fba9d44c" Type="http://schemas.openxmlformats.org/officeDocument/2006/relationships/hyperlink" Id="rId466"/>
    <Relationship TargetMode="External" Target="https://m.edsoo.ru/fba9d564" Type="http://schemas.openxmlformats.org/officeDocument/2006/relationships/hyperlink" Id="rId467"/>
    <Relationship TargetMode="External" Target="https://m.edsoo.ru/fba9d672" Type="http://schemas.openxmlformats.org/officeDocument/2006/relationships/hyperlink" Id="rId468"/>
    <Relationship TargetMode="External" Target="https://m.edsoo.ru/fba9d794" Type="http://schemas.openxmlformats.org/officeDocument/2006/relationships/hyperlink" Id="rId469"/>
    <Relationship TargetMode="External" Target="https://m.edsoo.ru/fba9e068" Type="http://schemas.openxmlformats.org/officeDocument/2006/relationships/hyperlink" Id="rId470"/>
    <Relationship TargetMode="External" Target="https://m.edsoo.ru/fba9e248" Type="http://schemas.openxmlformats.org/officeDocument/2006/relationships/hyperlink" Id="rId471"/>
    <Relationship TargetMode="External" Target="https://m.edsoo.ru/fba9e392" Type="http://schemas.openxmlformats.org/officeDocument/2006/relationships/hyperlink" Id="rId472"/>
    <Relationship TargetMode="External" Target="https://m.edsoo.ru/fba9e4be" Type="http://schemas.openxmlformats.org/officeDocument/2006/relationships/hyperlink" Id="rId473"/>
    <Relationship TargetMode="External" Target="https://m.edsoo.ru/fba9e5cc" Type="http://schemas.openxmlformats.org/officeDocument/2006/relationships/hyperlink" Id="rId474"/>
    <Relationship TargetMode="External" Target="https://m.edsoo.ru/fba9e73e" Type="http://schemas.openxmlformats.org/officeDocument/2006/relationships/hyperlink" Id="rId475"/>
    <Relationship TargetMode="External" Target="https://m.edsoo.ru/fba9ecd4" Type="http://schemas.openxmlformats.org/officeDocument/2006/relationships/hyperlink" Id="rId476"/>
    <Relationship TargetMode="External" Target="https://m.edsoo.ru/fba9e860" Type="http://schemas.openxmlformats.org/officeDocument/2006/relationships/hyperlink" Id="rId477"/>
    <Relationship TargetMode="External" Target="https://m.edsoo.ru/fba9e98c" Type="http://schemas.openxmlformats.org/officeDocument/2006/relationships/hyperlink" Id="rId478"/>
    <Relationship TargetMode="External" Target="https://m.edsoo.ru/fba9edf6" Type="http://schemas.openxmlformats.org/officeDocument/2006/relationships/hyperlink" Id="rId479"/>
    <Relationship TargetMode="External" Target="https://m.edsoo.ru/fba9f1de" Type="http://schemas.openxmlformats.org/officeDocument/2006/relationships/hyperlink" Id="rId480"/>
    <Relationship TargetMode="External" Target="https://m.edsoo.ru/fba9f2f6" Type="http://schemas.openxmlformats.org/officeDocument/2006/relationships/hyperlink" Id="rId481"/>
    <Relationship TargetMode="External" Target="https://m.edsoo.ru/fba9f418" Type="http://schemas.openxmlformats.org/officeDocument/2006/relationships/hyperlink" Id="rId482"/>
    <Relationship TargetMode="External" Target="https://m.edsoo.ru/fba9fc10" Type="http://schemas.openxmlformats.org/officeDocument/2006/relationships/hyperlink" Id="rId483"/>
    <Relationship TargetMode="External" Target="https://m.edsoo.ru/fba9ff30" Type="http://schemas.openxmlformats.org/officeDocument/2006/relationships/hyperlink" Id="rId484"/>
    <Relationship TargetMode="External" Target="https://m.edsoo.ru/fbaa0052" Type="http://schemas.openxmlformats.org/officeDocument/2006/relationships/hyperlink" Id="rId485"/>
    <Relationship TargetMode="External" Target="https://m.edsoo.ru/fbaa035e" Type="http://schemas.openxmlformats.org/officeDocument/2006/relationships/hyperlink" Id="rId486"/>
    <Relationship TargetMode="External" Target="https://m.edsoo.ru/fbaa05a2" Type="http://schemas.openxmlformats.org/officeDocument/2006/relationships/hyperlink" Id="rId487"/>
    <Relationship TargetMode="External" Target="https://m.edsoo.ru/fbaa070a" Type="http://schemas.openxmlformats.org/officeDocument/2006/relationships/hyperlink" Id="rId488"/>
    <Relationship TargetMode="External" Target="https://m.edsoo.ru/fbaa0818" Type="http://schemas.openxmlformats.org/officeDocument/2006/relationships/hyperlink" Id="rId489"/>
    <Relationship TargetMode="External" Target="https://m.edsoo.ru/fbaa0a48" Type="http://schemas.openxmlformats.org/officeDocument/2006/relationships/hyperlink" Id="rId490"/>
    <Relationship TargetMode="External" Target="https://m.edsoo.ru/fbaa0b60" Type="http://schemas.openxmlformats.org/officeDocument/2006/relationships/hyperlink" Id="rId491"/>
    <Relationship TargetMode="External" Target="https://m.edsoo.ru/fbaa0c8c" Type="http://schemas.openxmlformats.org/officeDocument/2006/relationships/hyperlink" Id="rId492"/>
    <Relationship TargetMode="External" Target="https://m.edsoo.ru/fbaa1268" Type="http://schemas.openxmlformats.org/officeDocument/2006/relationships/hyperlink" Id="rId493"/>
    <Relationship TargetMode="External" Target="https://m.edsoo.ru/fbaa13e4" Type="http://schemas.openxmlformats.org/officeDocument/2006/relationships/hyperlink" Id="rId494"/>
    <Relationship TargetMode="External" Target="https://m.edsoo.ru/fbaa154c" Type="http://schemas.openxmlformats.org/officeDocument/2006/relationships/hyperlink" Id="rId495"/>
    <Relationship TargetMode="External" Target="https://m.edsoo.ru/fbaa1664" Type="http://schemas.openxmlformats.org/officeDocument/2006/relationships/hyperlink" Id="rId496"/>
    <Relationship TargetMode="External" Target="https://m.edsoo.ru/fbaa17c2" Type="http://schemas.openxmlformats.org/officeDocument/2006/relationships/hyperlink" Id="rId497"/>
    <Relationship TargetMode="External" Target="https://m.edsoo.ru/fbaa1b82" Type="http://schemas.openxmlformats.org/officeDocument/2006/relationships/hyperlink" Id="rId498"/>
    <Relationship TargetMode="External" Target="https://m.edsoo.ru/fbaa1e84" Type="http://schemas.openxmlformats.org/officeDocument/2006/relationships/hyperlink" Id="rId499"/>
    <Relationship TargetMode="External" Target="https://m.edsoo.ru/fbaa210e" Type="http://schemas.openxmlformats.org/officeDocument/2006/relationships/hyperlink" Id="rId500"/>
    <Relationship TargetMode="External" Target="https://m.edsoo.ru/fbaa223a" Type="http://schemas.openxmlformats.org/officeDocument/2006/relationships/hyperlink" Id="rId501"/>
    <Relationship TargetMode="External" Target="https://m.edsoo.ru/fbaa235c" Type="http://schemas.openxmlformats.org/officeDocument/2006/relationships/hyperlink" Id="rId502"/>
    <Relationship TargetMode="External" Target="https://m.edsoo.ru/fbaa2474" Type="http://schemas.openxmlformats.org/officeDocument/2006/relationships/hyperlink" Id="rId503"/>
    <Relationship TargetMode="External" Target="https://m.edsoo.ru/fbaa2a96" Type="http://schemas.openxmlformats.org/officeDocument/2006/relationships/hyperlink" Id="rId504"/>
    <Relationship TargetMode="External" Target="https://m.edsoo.ru/fbaa26a4" Type="http://schemas.openxmlformats.org/officeDocument/2006/relationships/hyperlink" Id="rId505"/>
    <Relationship TargetMode="External" Target="https://m.edsoo.ru/fbaa2bae" Type="http://schemas.openxmlformats.org/officeDocument/2006/relationships/hyperlink" Id="rId506"/>
    <Relationship TargetMode="External" Target="https://m.edsoo.ru/fbaa2cc6" Type="http://schemas.openxmlformats.org/officeDocument/2006/relationships/hyperlink" Id="rId507"/>
    <Relationship TargetMode="External" Target="https://m.edsoo.ru/fbaa2de8" Type="http://schemas.openxmlformats.org/officeDocument/2006/relationships/hyperlink" Id="rId508"/>
    <Relationship TargetMode="External" Target="https://m.edsoo.ru/fbaa2f00" Type="http://schemas.openxmlformats.org/officeDocument/2006/relationships/hyperlink" Id="rId509"/>
    <Relationship TargetMode="External" Target="https://m.edsoo.ru/fbaa300e" Type="http://schemas.openxmlformats.org/officeDocument/2006/relationships/hyperlink" Id="rId510"/>
    <Relationship TargetMode="External" Target="https://m.edsoo.ru/fbaa3f9a" Type="http://schemas.openxmlformats.org/officeDocument/2006/relationships/hyperlink" Id="rId511"/>
    <Relationship TargetMode="External" Target="https://m.edsoo.ru/fbaa415c" Type="http://schemas.openxmlformats.org/officeDocument/2006/relationships/hyperlink" Id="rId512"/>
    <Relationship TargetMode="External" Target="https://m.edsoo.ru/fbaa4346" Type="http://schemas.openxmlformats.org/officeDocument/2006/relationships/hyperlink" Id="rId513"/>
    <Relationship TargetMode="External" Target="https://m.edsoo.ru/fbaa4472" Type="http://schemas.openxmlformats.org/officeDocument/2006/relationships/hyperlink" Id="rId514"/>
    <Relationship TargetMode="External" Target="https://m.edsoo.ru/fbaa459e" Type="http://schemas.openxmlformats.org/officeDocument/2006/relationships/hyperlink" Id="rId515"/>
    <Relationship TargetMode="External" Target="https://m.edsoo.ru/fbaa47ce" Type="http://schemas.openxmlformats.org/officeDocument/2006/relationships/hyperlink" Id="rId516"/>
    <Relationship TargetMode="External" Target="https://m.edsoo.ru/fbaa48f0" Type="http://schemas.openxmlformats.org/officeDocument/2006/relationships/hyperlink" Id="rId517"/>
    <Relationship TargetMode="External" Target="https://m.edsoo.ru/fbaa51f6" Type="http://schemas.openxmlformats.org/officeDocument/2006/relationships/hyperlink" Id="rId518"/>
    <Relationship TargetMode="External" Target="https://m.edsoo.ru/fbaa4cec" Type="http://schemas.openxmlformats.org/officeDocument/2006/relationships/hyperlink" Id="rId519"/>
    <Relationship TargetMode="External" Target="https://m.edsoo.ru/fbaa4cec" Type="http://schemas.openxmlformats.org/officeDocument/2006/relationships/hyperlink" Id="rId520"/>
    <Relationship TargetMode="External" Target="https://m.edsoo.ru/fbaa4f30" Type="http://schemas.openxmlformats.org/officeDocument/2006/relationships/hyperlink" Id="rId521"/>
    <Relationship TargetMode="External" Target="https://m.edsoo.ru/fbaa5430" Type="http://schemas.openxmlformats.org/officeDocument/2006/relationships/hyperlink" Id="rId522"/>
    <Relationship TargetMode="External" Target="https://m.edsoo.ru/fbaa558e" Type="http://schemas.openxmlformats.org/officeDocument/2006/relationships/hyperlink" Id="rId523"/>
    <Relationship TargetMode="External" Target="https://m.edsoo.ru/fbaa57e6" Type="http://schemas.openxmlformats.org/officeDocument/2006/relationships/hyperlink" Id="rId524"/>
    <Relationship TargetMode="External" Target="https://m.edsoo.ru/fbaa5b42" Type="http://schemas.openxmlformats.org/officeDocument/2006/relationships/hyperlink" Id="rId525"/>
    <Relationship TargetMode="External" Target="https://m.edsoo.ru/fbaa5c96" Type="http://schemas.openxmlformats.org/officeDocument/2006/relationships/hyperlink" Id="rId526"/>
    <Relationship TargetMode="External" Target="https://m.edsoo.ru/fbaa782a" Type="http://schemas.openxmlformats.org/officeDocument/2006/relationships/hyperlink" Id="rId527"/>
    <Relationship TargetMode="External" Target="https://m.edsoo.ru/fbaa5dae" Type="http://schemas.openxmlformats.org/officeDocument/2006/relationships/hyperlink" Id="rId528"/>
    <Relationship TargetMode="External" Target="https://m.edsoo.ru/fbaa610a" Type="http://schemas.openxmlformats.org/officeDocument/2006/relationships/hyperlink" Id="rId529"/>
    <Relationship TargetMode="External" Target="https://m.edsoo.ru/fbaa63bc" Type="http://schemas.openxmlformats.org/officeDocument/2006/relationships/hyperlink" Id="rId530"/>
    <Relationship TargetMode="External" Target="https://m.edsoo.ru/fbaa69a2" Type="http://schemas.openxmlformats.org/officeDocument/2006/relationships/hyperlink" Id="rId531"/>
    <Relationship TargetMode="External" Target="https://m.edsoo.ru/fbaa6d12" Type="http://schemas.openxmlformats.org/officeDocument/2006/relationships/hyperlink" Id="rId532"/>
    <Relationship TargetMode="External" Target="https://m.edsoo.ru/fbaa71b8" Type="http://schemas.openxmlformats.org/officeDocument/2006/relationships/hyperlink" Id="rId533"/>
    <Relationship TargetMode="External" Target="https://m.edsoo.ru/fbaa64d4" Type="http://schemas.openxmlformats.org/officeDocument/2006/relationships/hyperlink" Id="rId534"/>
    <Relationship TargetMode="External" Target="https://m.edsoo.ru/fbaa6b46" Type="http://schemas.openxmlformats.org/officeDocument/2006/relationships/hyperlink" Id="rId535"/>
    <Relationship TargetMode="External" Target="https://m.edsoo.ru/fbaa738e" Type="http://schemas.openxmlformats.org/officeDocument/2006/relationships/hyperlink" Id="rId536"/>
    <Relationship TargetMode="External" Target="https://m.edsoo.ru/fbaa750a" Type="http://schemas.openxmlformats.org/officeDocument/2006/relationships/hyperlink" Id="rId537"/>
    <Relationship TargetMode="External" Target="https://m.edsoo.ru/fbaa76a4" Type="http://schemas.openxmlformats.org/officeDocument/2006/relationships/hyperlink" Id="rId538"/>
    <Relationship TargetMode="External" Target="https://m.edsoo.ru/fbaa90e4" Type="http://schemas.openxmlformats.org/officeDocument/2006/relationships/hyperlink" Id="rId539"/>
    <Relationship TargetMode="External" Target="https://m.edsoo.ru/fbaa7b5e" Type="http://schemas.openxmlformats.org/officeDocument/2006/relationships/hyperlink" Id="rId540"/>
    <Relationship TargetMode="External" Target="https://m.edsoo.ru/fbaa7d16" Type="http://schemas.openxmlformats.org/officeDocument/2006/relationships/hyperlink" Id="rId541"/>
    <Relationship TargetMode="External" Target="https://m.edsoo.ru/fbaa7ea6" Type="http://schemas.openxmlformats.org/officeDocument/2006/relationships/hyperlink" Id="rId542"/>
    <Relationship TargetMode="External" Target="https://m.edsoo.ru/fbaa813a" Type="http://schemas.openxmlformats.org/officeDocument/2006/relationships/hyperlink" Id="rId543"/>
    <Relationship TargetMode="External" Target="https://m.edsoo.ru/fbaa82c0" Type="http://schemas.openxmlformats.org/officeDocument/2006/relationships/hyperlink" Id="rId544"/>
    <Relationship TargetMode="External" Target="https://m.edsoo.ru/fbaa8400" Type="http://schemas.openxmlformats.org/officeDocument/2006/relationships/hyperlink" Id="rId545"/>
    <Relationship TargetMode="External" Target="https://m.edsoo.ru/fbaa8518" Type="http://schemas.openxmlformats.org/officeDocument/2006/relationships/hyperlink" Id="rId546"/>
    <Relationship TargetMode="External" Target="https://m.edsoo.ru/fbaa8770" Type="http://schemas.openxmlformats.org/officeDocument/2006/relationships/hyperlink" Id="rId547"/>
    <Relationship TargetMode="External" Target="https://m.edsoo.ru/fbaa887e" Type="http://schemas.openxmlformats.org/officeDocument/2006/relationships/hyperlink" Id="rId548"/>
    <Relationship TargetMode="External" Target="https://m.edsoo.ru/fbaa898c" Type="http://schemas.openxmlformats.org/officeDocument/2006/relationships/hyperlink" Id="rId549"/>
    <Relationship TargetMode="External" Target="https://m.edsoo.ru/fbaa8b26" Type="http://schemas.openxmlformats.org/officeDocument/2006/relationships/hyperlink" Id="rId550"/>
    <Relationship TargetMode="External" Target="https://m.edsoo.ru/fbaa8d6a" Type="http://schemas.openxmlformats.org/officeDocument/2006/relationships/hyperlink" Id="rId551"/>
    <Relationship TargetMode="External" Target="https://m.edsoo.ru/fbaa8e8c" Type="http://schemas.openxmlformats.org/officeDocument/2006/relationships/hyperlink" Id="rId552"/>
    <Relationship TargetMode="External" Target="https://m.edsoo.ru/fbaa8fae" Type="http://schemas.openxmlformats.org/officeDocument/2006/relationships/hyperlink" Id="rId553"/>
    <Relationship TargetMode="External" Target="https://m.edsoo.ru/fbaa92f6" Type="http://schemas.openxmlformats.org/officeDocument/2006/relationships/hyperlink" Id="rId554"/>
    <Relationship TargetMode="External" Target="https://m.edsoo.ru/fbaa949a" Type="http://schemas.openxmlformats.org/officeDocument/2006/relationships/hyperlink" Id="rId555"/>
    <Relationship TargetMode="External" Target="https://m.edsoo.ru/fbaa95a8" Type="http://schemas.openxmlformats.org/officeDocument/2006/relationships/hyperlink" Id="rId556"/>
    <Relationship TargetMode="External" Target="https://m.edsoo.ru/fbaa99a4" Type="http://schemas.openxmlformats.org/officeDocument/2006/relationships/hyperlink" Id="rId557"/>
    <Relationship TargetMode="External" Target="https://m.edsoo.ru/fbaa9b16" Type="http://schemas.openxmlformats.org/officeDocument/2006/relationships/hyperlink" Id="rId558"/>
    <Relationship TargetMode="External" Target="https://m.edsoo.ru/fbaa9c38" Type="http://schemas.openxmlformats.org/officeDocument/2006/relationships/hyperlink" Id="rId559"/>
    <Relationship TargetMode="External" Target="https://m.edsoo.ru/fbaa9d50" Type="http://schemas.openxmlformats.org/officeDocument/2006/relationships/hyperlink" Id="rId560"/>
    <Relationship TargetMode="External" Target="https://m.edsoo.ru/fbaa9e5e" Type="http://schemas.openxmlformats.org/officeDocument/2006/relationships/hyperlink" Id="rId561"/>
    <Relationship TargetMode="External" Target="https://m.edsoo.ru/fbaaa23c" Type="http://schemas.openxmlformats.org/officeDocument/2006/relationships/hyperlink" Id="rId562"/>
    <Relationship TargetMode="External" Target="https://m.edsoo.ru/fbaaa354" Type="http://schemas.openxmlformats.org/officeDocument/2006/relationships/hyperlink" Id="rId563"/>
    <Relationship TargetMode="External" Target="https://m.edsoo.ru/fbaaa476" Type="http://schemas.openxmlformats.org/officeDocument/2006/relationships/hyperlink" Id="rId564"/>
    <Relationship TargetMode="External" Target="https://m.edsoo.ru/fbaaa584" Type="http://schemas.openxmlformats.org/officeDocument/2006/relationships/hyperlink" Id="rId565"/>
    <Relationship TargetMode="External" Target="https://m.edsoo.ru/fbaaa7a0" Type="http://schemas.openxmlformats.org/officeDocument/2006/relationships/hyperlink" Id="rId566"/>
    <Relationship TargetMode="External" Target="https://m.edsoo.ru/fbaaa926" Type="http://schemas.openxmlformats.org/officeDocument/2006/relationships/hyperlink" Id="rId567"/>
    <Relationship TargetMode="External" Target="https://m.edsoo.ru/fbaaac78" Type="http://schemas.openxmlformats.org/officeDocument/2006/relationships/hyperlink" Id="rId568"/>
    <Relationship TargetMode="External" Target="https://m.edsoo.ru/fbaaad86" Type="http://schemas.openxmlformats.org/officeDocument/2006/relationships/hyperlink" Id="rId569"/>
    <Relationship TargetMode="External" Target="https://m.edsoo.ru/fbaaa016" Type="http://schemas.openxmlformats.org/officeDocument/2006/relationships/hyperlink" Id="rId570"/>
    <Relationship TargetMode="External" Target="https://m.edsoo.ru/fbaaab60" Type="http://schemas.openxmlformats.org/officeDocument/2006/relationships/hyperlink" Id="rId571"/>
    <Relationship TargetMode="External" Target="https://m.edsoo.ru/fbaaae94" Type="http://schemas.openxmlformats.org/officeDocument/2006/relationships/hyperlink" Id="rId572"/>
    <Relationship TargetMode="External" Target="https://m.edsoo.ru/fbaaaa52" Type="http://schemas.openxmlformats.org/officeDocument/2006/relationships/hyperlink" Id="rId573"/>
    <Relationship TargetMode="External" Target="https://m.edsoo.ru/fbaaafc0" Type="http://schemas.openxmlformats.org/officeDocument/2006/relationships/hyperlink" Id="rId574"/>
    <Relationship TargetMode="External" Target="https://m.edsoo.ru/fbaab5d8" Type="http://schemas.openxmlformats.org/officeDocument/2006/relationships/hyperlink" Id="rId575"/>
    <Relationship TargetMode="External" Target="https://m.edsoo.ru/fbaab0d8" Type="http://schemas.openxmlformats.org/officeDocument/2006/relationships/hyperlink" Id="rId576"/>
    <Relationship TargetMode="External" Target="https://m.edsoo.ru/fbaab3b2" Type="http://schemas.openxmlformats.org/officeDocument/2006/relationships/hyperlink" Id="rId577"/>
    <Relationship TargetMode="External" Target="https://m.edsoo.ru/fbaab934" Type="http://schemas.openxmlformats.org/officeDocument/2006/relationships/hyperlink" Id="rId578"/>
    <Relationship TargetMode="External" Target="https://m.edsoo.ru/fbaaba4c" Type="http://schemas.openxmlformats.org/officeDocument/2006/relationships/hyperlink" Id="rId579"/>
    <Relationship TargetMode="External" Target="https://m.edsoo.ru/fbaabdda" Type="http://schemas.openxmlformats.org/officeDocument/2006/relationships/hyperlink" Id="rId580"/>
    <Relationship TargetMode="External" Target="https://m.edsoo.ru/fbaabef2" Type="http://schemas.openxmlformats.org/officeDocument/2006/relationships/hyperlink" Id="rId581"/>
    <Relationship TargetMode="External" Target="https://m.edsoo.ru/fbaac00a" Type="http://schemas.openxmlformats.org/officeDocument/2006/relationships/hyperlink" Id="rId582"/>
    <Relationship TargetMode="External" Target="https://m.edsoo.ru/fbaac12c" Type="http://schemas.openxmlformats.org/officeDocument/2006/relationships/hyperlink" Id="rId583"/>
    <Relationship TargetMode="External" Target="https://m.edsoo.ru/fbaac24e" Type="http://schemas.openxmlformats.org/officeDocument/2006/relationships/hyperlink" Id="rId584"/>
    <Relationship TargetMode="External" Target="https://m.edsoo.ru/fbaac370" Type="http://schemas.openxmlformats.org/officeDocument/2006/relationships/hyperlink" Id="rId58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